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AA" w:rsidRDefault="009968FF" w:rsidP="006C42AA">
      <w:pPr>
        <w:pStyle w:val="Heading1"/>
      </w:pPr>
      <w:r>
        <w:t>HOLIDAY HOURS</w:t>
      </w:r>
    </w:p>
    <w:p w:rsidR="00C40B1E" w:rsidRPr="006C42AA" w:rsidRDefault="009968FF" w:rsidP="006C42AA">
      <w:pPr>
        <w:pStyle w:val="Heading1"/>
        <w:rPr>
          <w:sz w:val="32"/>
          <w:szCs w:val="32"/>
        </w:rPr>
      </w:pPr>
      <w:r w:rsidRPr="006C42AA">
        <w:rPr>
          <w:sz w:val="32"/>
          <w:szCs w:val="32"/>
        </w:rPr>
        <w:t xml:space="preserve">Please note that due to the </w:t>
      </w:r>
      <w:r w:rsidR="003C4F88" w:rsidRPr="006C42AA">
        <w:rPr>
          <w:sz w:val="32"/>
          <w:szCs w:val="32"/>
        </w:rPr>
        <w:t>holiday calendar days for December, CBHC will observe the following Holiday Closure Schedule:</w:t>
      </w:r>
    </w:p>
    <w:p w:rsidR="003C4F88" w:rsidRPr="006C42AA" w:rsidRDefault="00DE5B25" w:rsidP="00C40B1E">
      <w:pPr>
        <w:pStyle w:val="DateTime"/>
        <w:rPr>
          <w:sz w:val="40"/>
          <w:szCs w:val="40"/>
        </w:rPr>
      </w:pPr>
      <w:r>
        <w:rPr>
          <w:sz w:val="40"/>
          <w:szCs w:val="40"/>
        </w:rPr>
        <w:t>Christmas – Closing</w:t>
      </w:r>
      <w:r w:rsidR="003C4F88" w:rsidRPr="006C42AA">
        <w:rPr>
          <w:sz w:val="40"/>
          <w:szCs w:val="40"/>
        </w:rPr>
        <w:t xml:space="preserve"> </w:t>
      </w:r>
      <w:r w:rsidR="00E26680">
        <w:rPr>
          <w:sz w:val="40"/>
          <w:szCs w:val="40"/>
        </w:rPr>
        <w:t>Tuesday, December 24</w:t>
      </w:r>
      <w:r w:rsidR="003C4F88" w:rsidRPr="006C42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at 4pm, </w:t>
      </w:r>
      <w:r w:rsidR="003C4F88" w:rsidRPr="006C42AA">
        <w:rPr>
          <w:sz w:val="40"/>
          <w:szCs w:val="40"/>
        </w:rPr>
        <w:t xml:space="preserve">through </w:t>
      </w:r>
      <w:r w:rsidR="00E26680">
        <w:rPr>
          <w:sz w:val="40"/>
          <w:szCs w:val="40"/>
        </w:rPr>
        <w:t>Wednes</w:t>
      </w:r>
      <w:r w:rsidR="006C42AA" w:rsidRPr="006C42AA">
        <w:rPr>
          <w:sz w:val="40"/>
          <w:szCs w:val="40"/>
        </w:rPr>
        <w:t>day, December 25;</w:t>
      </w:r>
    </w:p>
    <w:p w:rsidR="006C42AA" w:rsidRPr="006C42AA" w:rsidRDefault="006C42AA" w:rsidP="00C40B1E">
      <w:pPr>
        <w:pStyle w:val="DateTime"/>
        <w:rPr>
          <w:sz w:val="40"/>
          <w:szCs w:val="40"/>
        </w:rPr>
      </w:pPr>
      <w:r w:rsidRPr="006C42AA">
        <w:rPr>
          <w:sz w:val="40"/>
          <w:szCs w:val="40"/>
        </w:rPr>
        <w:t xml:space="preserve">Reopening </w:t>
      </w:r>
      <w:r w:rsidR="00E26680">
        <w:rPr>
          <w:sz w:val="40"/>
          <w:szCs w:val="40"/>
        </w:rPr>
        <w:t>Thurs</w:t>
      </w:r>
      <w:r w:rsidRPr="006C42AA">
        <w:rPr>
          <w:sz w:val="40"/>
          <w:szCs w:val="40"/>
        </w:rPr>
        <w:t>day, December 26</w:t>
      </w:r>
    </w:p>
    <w:p w:rsidR="003C4F88" w:rsidRPr="006C42AA" w:rsidRDefault="003C4F88" w:rsidP="00C40B1E">
      <w:pPr>
        <w:pStyle w:val="DateTime"/>
        <w:rPr>
          <w:sz w:val="40"/>
          <w:szCs w:val="40"/>
        </w:rPr>
      </w:pPr>
      <w:r w:rsidRPr="006C42AA">
        <w:rPr>
          <w:sz w:val="40"/>
          <w:szCs w:val="40"/>
        </w:rPr>
        <w:t>And</w:t>
      </w:r>
    </w:p>
    <w:p w:rsidR="003C4F88" w:rsidRPr="006C42AA" w:rsidRDefault="003C4F88" w:rsidP="00C40B1E">
      <w:pPr>
        <w:pStyle w:val="DateTime"/>
        <w:rPr>
          <w:sz w:val="40"/>
          <w:szCs w:val="40"/>
        </w:rPr>
      </w:pPr>
      <w:r w:rsidRPr="006C42AA">
        <w:rPr>
          <w:sz w:val="40"/>
          <w:szCs w:val="40"/>
        </w:rPr>
        <w:t xml:space="preserve">New Year’s – Closed </w:t>
      </w:r>
      <w:r w:rsidR="00E26680">
        <w:rPr>
          <w:sz w:val="40"/>
          <w:szCs w:val="40"/>
        </w:rPr>
        <w:t>Tuesday, December 31</w:t>
      </w:r>
      <w:r w:rsidR="00DE5B25">
        <w:rPr>
          <w:sz w:val="40"/>
          <w:szCs w:val="40"/>
        </w:rPr>
        <w:t xml:space="preserve"> at 4pm</w:t>
      </w:r>
      <w:bookmarkStart w:id="0" w:name="_GoBack"/>
      <w:bookmarkEnd w:id="0"/>
      <w:r w:rsidRPr="006C42AA">
        <w:rPr>
          <w:sz w:val="40"/>
          <w:szCs w:val="40"/>
        </w:rPr>
        <w:t xml:space="preserve"> through </w:t>
      </w:r>
      <w:r w:rsidR="00E26680">
        <w:rPr>
          <w:sz w:val="40"/>
          <w:szCs w:val="40"/>
        </w:rPr>
        <w:t>Wednes</w:t>
      </w:r>
      <w:r w:rsidR="006C42AA" w:rsidRPr="006C42AA">
        <w:rPr>
          <w:sz w:val="40"/>
          <w:szCs w:val="40"/>
        </w:rPr>
        <w:t>day, January 1;</w:t>
      </w:r>
    </w:p>
    <w:p w:rsidR="006C42AA" w:rsidRPr="006C42AA" w:rsidRDefault="006C42AA" w:rsidP="00C40B1E">
      <w:pPr>
        <w:pStyle w:val="DateTime"/>
        <w:rPr>
          <w:sz w:val="40"/>
          <w:szCs w:val="40"/>
        </w:rPr>
      </w:pPr>
      <w:r w:rsidRPr="006C42AA">
        <w:rPr>
          <w:sz w:val="40"/>
          <w:szCs w:val="40"/>
        </w:rPr>
        <w:t xml:space="preserve">Reopening </w:t>
      </w:r>
      <w:r w:rsidR="00E26680">
        <w:rPr>
          <w:sz w:val="40"/>
          <w:szCs w:val="40"/>
        </w:rPr>
        <w:t>Thur</w:t>
      </w:r>
      <w:r w:rsidRPr="006C42AA">
        <w:rPr>
          <w:sz w:val="40"/>
          <w:szCs w:val="40"/>
        </w:rPr>
        <w:t>sday, January 2</w:t>
      </w:r>
    </w:p>
    <w:p w:rsidR="006C42AA" w:rsidRDefault="006C42AA" w:rsidP="006C42AA">
      <w:pPr>
        <w:rPr>
          <w:sz w:val="28"/>
          <w:szCs w:val="28"/>
        </w:rPr>
      </w:pPr>
      <w:r w:rsidRPr="006C42AA">
        <w:rPr>
          <w:sz w:val="28"/>
          <w:szCs w:val="28"/>
          <w:u w:val="single"/>
        </w:rPr>
        <w:t>HOLIDAY OFFICE PARTY</w:t>
      </w:r>
      <w:r w:rsidRPr="006C42AA">
        <w:rPr>
          <w:sz w:val="28"/>
          <w:szCs w:val="28"/>
        </w:rPr>
        <w:t xml:space="preserve"> WILL BE HELD ON </w:t>
      </w:r>
      <w:r w:rsidR="00E26680">
        <w:rPr>
          <w:sz w:val="28"/>
          <w:szCs w:val="28"/>
          <w:u w:val="single"/>
        </w:rPr>
        <w:t>FRIDAY, DECEMBER 20</w:t>
      </w:r>
      <w:r w:rsidRPr="006C42AA">
        <w:rPr>
          <w:sz w:val="28"/>
          <w:szCs w:val="28"/>
        </w:rPr>
        <w:t xml:space="preserve"> </w:t>
      </w:r>
      <w:r w:rsidRPr="006C42AA">
        <w:rPr>
          <w:sz w:val="28"/>
          <w:szCs w:val="28"/>
          <w:u w:val="single"/>
        </w:rPr>
        <w:t xml:space="preserve">at Noon at </w:t>
      </w:r>
      <w:r w:rsidR="00E26680">
        <w:rPr>
          <w:sz w:val="28"/>
          <w:szCs w:val="28"/>
          <w:u w:val="single"/>
        </w:rPr>
        <w:t>English Ivy..</w:t>
      </w:r>
      <w:r w:rsidRPr="006C42AA">
        <w:rPr>
          <w:sz w:val="28"/>
          <w:szCs w:val="28"/>
        </w:rPr>
        <w:t>.</w:t>
      </w:r>
      <w:r w:rsidR="00E26680">
        <w:rPr>
          <w:sz w:val="28"/>
          <w:szCs w:val="28"/>
        </w:rPr>
        <w:t>closing 11am – 12:45pm.</w:t>
      </w:r>
    </w:p>
    <w:p w:rsidR="006C42AA" w:rsidRPr="006C42AA" w:rsidRDefault="006C42AA" w:rsidP="006C42AA">
      <w:pPr>
        <w:rPr>
          <w:sz w:val="28"/>
          <w:szCs w:val="28"/>
        </w:rPr>
      </w:pPr>
    </w:p>
    <w:p w:rsidR="006C42AA" w:rsidRPr="006C42AA" w:rsidRDefault="006C42AA" w:rsidP="00E74552">
      <w:pPr>
        <w:rPr>
          <w:sz w:val="28"/>
          <w:szCs w:val="28"/>
        </w:rPr>
      </w:pPr>
      <w:r w:rsidRPr="006C42AA">
        <w:rPr>
          <w:sz w:val="28"/>
          <w:szCs w:val="28"/>
        </w:rPr>
        <w:t xml:space="preserve">PLEASE NOTE THAT THE </w:t>
      </w:r>
      <w:r w:rsidRPr="006C42AA">
        <w:rPr>
          <w:sz w:val="28"/>
          <w:szCs w:val="28"/>
          <w:u w:val="single"/>
        </w:rPr>
        <w:t>MLK HOLIDAY</w:t>
      </w:r>
      <w:r w:rsidRPr="006C42AA">
        <w:rPr>
          <w:sz w:val="28"/>
          <w:szCs w:val="28"/>
        </w:rPr>
        <w:t xml:space="preserve"> WILL BE OBSERVED AS A FLOATING HOLIDAY, AS WE WILL BE HOLDING AN </w:t>
      </w:r>
      <w:r w:rsidRPr="006C42AA">
        <w:rPr>
          <w:sz w:val="28"/>
          <w:szCs w:val="28"/>
          <w:u w:val="single"/>
        </w:rPr>
        <w:t>ALL-DAY STAFF TRAINING</w:t>
      </w:r>
      <w:r w:rsidRPr="006C42AA">
        <w:rPr>
          <w:sz w:val="28"/>
          <w:szCs w:val="28"/>
        </w:rPr>
        <w:t xml:space="preserve"> THAT DAY FOR ALL EMPLOYEES.</w:t>
      </w:r>
    </w:p>
    <w:sectPr w:rsidR="006C42AA" w:rsidRPr="006C42AA" w:rsidSect="00E74552">
      <w:headerReference w:type="default" r:id="rId7"/>
      <w:footerReference w:type="default" r:id="rId8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BC" w:rsidRDefault="00D414BC" w:rsidP="008D11BB">
      <w:r>
        <w:separator/>
      </w:r>
    </w:p>
  </w:endnote>
  <w:endnote w:type="continuationSeparator" w:id="0">
    <w:p w:rsidR="00D414BC" w:rsidRDefault="00D414BC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55BC" wp14:editId="75B0027B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BC" w:rsidRDefault="00D414BC" w:rsidP="008D11BB">
      <w:r>
        <w:separator/>
      </w:r>
    </w:p>
  </w:footnote>
  <w:footnote w:type="continuationSeparator" w:id="0">
    <w:p w:rsidR="00D414BC" w:rsidRDefault="00D414BC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2DB2F833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B6A14B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">
                <v:imagedata r:id="rId3" o:title="Red and green ribbons"/>
                <v:path arrowok="t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">
                <v:imagedata r:id="rId4" o:title="Red and green holiday ball ornament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F"/>
    <w:rsid w:val="00044BB6"/>
    <w:rsid w:val="00080CE3"/>
    <w:rsid w:val="001541B2"/>
    <w:rsid w:val="001A3AFB"/>
    <w:rsid w:val="001D013D"/>
    <w:rsid w:val="00351883"/>
    <w:rsid w:val="003C4F88"/>
    <w:rsid w:val="0041075F"/>
    <w:rsid w:val="00420BDB"/>
    <w:rsid w:val="00434A90"/>
    <w:rsid w:val="00470EA4"/>
    <w:rsid w:val="004C468A"/>
    <w:rsid w:val="004F2830"/>
    <w:rsid w:val="00554927"/>
    <w:rsid w:val="0057725B"/>
    <w:rsid w:val="00581368"/>
    <w:rsid w:val="005B306C"/>
    <w:rsid w:val="006010BF"/>
    <w:rsid w:val="00647669"/>
    <w:rsid w:val="00657188"/>
    <w:rsid w:val="00677AD4"/>
    <w:rsid w:val="006C42AA"/>
    <w:rsid w:val="006D5E14"/>
    <w:rsid w:val="007365C0"/>
    <w:rsid w:val="007A50DA"/>
    <w:rsid w:val="008A1E34"/>
    <w:rsid w:val="008A5DA4"/>
    <w:rsid w:val="008D11BB"/>
    <w:rsid w:val="008D7C7A"/>
    <w:rsid w:val="008F4F61"/>
    <w:rsid w:val="00972061"/>
    <w:rsid w:val="009968FF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D127BF"/>
    <w:rsid w:val="00D414BC"/>
    <w:rsid w:val="00D454F3"/>
    <w:rsid w:val="00D66CDA"/>
    <w:rsid w:val="00D851A0"/>
    <w:rsid w:val="00DE5B25"/>
    <w:rsid w:val="00DF3A7F"/>
    <w:rsid w:val="00E26680"/>
    <w:rsid w:val="00E74552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3E1A9"/>
  <w15:docId w15:val="{81B64C04-BFD3-4F5C-A278-8F42B4D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customStyle="1" w:styleId="GridTable1Light1">
    <w:name w:val="Grid Table 1 Light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customStyle="1" w:styleId="PlainTable11">
    <w:name w:val="Plain Table 1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ormack\AppData\Roaming\Microsoft\Templates\Holiday_party_invitation_with_ornaments_and_red_ribbon_Formal_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Holiday_party_invitation_with_ornaments_and_red_ribbon_Formal_design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bcormack</dc:creator>
  <cp:lastModifiedBy>bcormack</cp:lastModifiedBy>
  <cp:revision>3</cp:revision>
  <dcterms:created xsi:type="dcterms:W3CDTF">2019-10-29T18:29:00Z</dcterms:created>
  <dcterms:modified xsi:type="dcterms:W3CDTF">2019-10-29T19:40:00Z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