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860" w:rsidRDefault="00D31860" w:rsidP="00D31860">
      <w:bookmarkStart w:id="0" w:name="_GoBack"/>
      <w:bookmarkEnd w:id="0"/>
    </w:p>
    <w:p w:rsidR="00817E66" w:rsidRDefault="001D194E" w:rsidP="00817E66">
      <w:r>
        <w:t xml:space="preserve">                                       </w:t>
      </w:r>
      <w:r w:rsidR="00817E66">
        <w:t>CLIENT SERVICE AGREEMENT- THERAPY</w:t>
      </w:r>
    </w:p>
    <w:p w:rsidR="00817E66" w:rsidRDefault="00817E66" w:rsidP="00817E66"/>
    <w:p w:rsidR="00817E66" w:rsidRDefault="00817E66" w:rsidP="00817E66">
      <w:r>
        <w:t>Welcome to Renewal Counseling and Consultation Services, LLC. This document contains important information about my professional services and business policies. It also contains summary information about the Health Insurance Portability and Accountability Act (HIPAA), a federal law that provides privacy protections and patient rights about the use and disclosure of your Protected Health Information (PHI) for the purposes of treatment, payment, and health care operations. Although these documents are long and sometimes complex, it is very important that you understand them. When you sign this document, it will also represent an agreement between us. We can discuss any questions you have when you sign them or at any time in the future.</w:t>
      </w:r>
    </w:p>
    <w:p w:rsidR="00817E66" w:rsidRDefault="00817E66" w:rsidP="00817E66"/>
    <w:p w:rsidR="00817E66" w:rsidRDefault="00817E66" w:rsidP="00817E66">
      <w:r>
        <w:t>THERAPY SERVICES</w:t>
      </w:r>
    </w:p>
    <w:p w:rsidR="00817E66" w:rsidRDefault="00817E66" w:rsidP="00817E66">
      <w:r>
        <w:t>Therapy is a relationship between people that works in part because of clearly defined rights and responsibilities held by each person. As a client in psychotherapy, you have certain rights and responsibilities that are important for you to understand. There are also legal limitations to those rights that you should be aware of. I, as your therapist, have corresponding responsibilities to you. These rights and responsibilities are described in the following sections.  Psychotherapy has both benefits and risks. Risks may include experiencing uncomfortable feelings, such as sadness, guilt, anxiety, anger, frustration, loneliness and helplessness, because the process of psychotherapy often requires discussing the unpleasant aspects of your life.  However, psychotherapy has been shown to have benefits for individuals who undertake it.  Therapy often leads to a significant reduction in feelings of distress, increased satisfaction in interpersonal relationships, greater personal awareness and insight, increased skills for managing stress and resolutions to specific problems.  But, there are no guarantees about what will happen.  Psychotherapy requires a very active effort on your part. In order to be most successful, you will have to work on things we discuss outside of sessions.</w:t>
      </w:r>
    </w:p>
    <w:p w:rsidR="00817E66" w:rsidRDefault="00817E66" w:rsidP="00817E66">
      <w:r>
        <w:t>The first session will involve a comprehensive evaluation of your needs. By the end of the evaluation, I will be able to offer you some initial impressions of what our work might include. At that point, we will discuss your treatment goals and create an initial treatment plan. You should evaluate this information and make your own assessment about whether you feel comfortable working with me. If you have questions about my procedures, we should discuss them whenever they arise. If your doubts persist, I will be happy to help you set up a meeting with another mental health professional for a second opinion.</w:t>
      </w:r>
    </w:p>
    <w:p w:rsidR="00817E66" w:rsidRDefault="00817E66" w:rsidP="00817E66"/>
    <w:p w:rsidR="00817E66" w:rsidRDefault="00817E66" w:rsidP="00817E66"/>
    <w:p w:rsidR="00817E66" w:rsidRDefault="00817E66" w:rsidP="00817E66">
      <w:r>
        <w:t>APPOINTMENTS</w:t>
      </w:r>
    </w:p>
    <w:p w:rsidR="00817E66" w:rsidRDefault="00817E66" w:rsidP="00817E66">
      <w:r>
        <w:t>Appointments will ordinarily be 50 minutes in duration, as frequently as mutually decided. The time scheduled for your appointment is assigned to you and you alone. If you need to cancel or reschedule a session, I ask that you provide me with 24 hours notice. If you miss a session without canceling, or cancel with less than 24 hour notice, my policy is to collect half the amount of your session fee. If it is possible, I will try to find another time to reschedule the appointment. In addition, you are responsible for coming to your session on time; if you are late, your appointment will still need to end on time.</w:t>
      </w:r>
    </w:p>
    <w:p w:rsidR="00817E66" w:rsidRDefault="00817E66" w:rsidP="00817E66"/>
    <w:p w:rsidR="00817E66" w:rsidRDefault="00817E66" w:rsidP="00817E66">
      <w:r>
        <w:t>PROFESSIONAL FEES</w:t>
      </w:r>
    </w:p>
    <w:p w:rsidR="00817E66" w:rsidRDefault="00817E66" w:rsidP="00817E66">
      <w:r>
        <w:t>The standard fee for the initial intake is $100.00 for a 90 minute session. This session will include a comprehensive assessment, review of disclosure forms, and development of a plan of treatment. Each subsequent session is $65.00.  Joint sessions (family or couples) is $80. You are responsible for paying at the time of your session unless prior arrangements have been made. Payment must be made by cash, check or credit/debit card. Any checks returned to my office are subject to an additional fee of $35.00 to cover the bank fee that I incur. If you refuse to pay your debt, I reserve the right to use an attorney or collection agency to secure payment.</w:t>
      </w:r>
    </w:p>
    <w:p w:rsidR="00817E66" w:rsidRDefault="00817E66" w:rsidP="00817E66"/>
    <w:p w:rsidR="00817E66" w:rsidRDefault="00817E66" w:rsidP="00817E66">
      <w:r>
        <w:t>PAYMENT FOR SERVICES</w:t>
      </w:r>
    </w:p>
    <w:p w:rsidR="00817E66" w:rsidRDefault="00817E66" w:rsidP="00817E66">
      <w:r>
        <w:t>For us to set realistic treatment goals and priorities, it is important to evaluate what resources you have available to pay for your treatment. To give everyone I see an opportunity to utilize my services without the barrier of insurance instructions, I accept direct payment for my services only currently. A complete list of service fees is provided to you at the initial intake appointment. I will supply you with a receipt of payment for services after each session. If you prefer to use a participating provider with your insurance company, I will refer you to a colleague.</w:t>
      </w:r>
    </w:p>
    <w:p w:rsidR="00817E66" w:rsidRDefault="00817E66" w:rsidP="00817E66"/>
    <w:p w:rsidR="00817E66" w:rsidRDefault="00817E66" w:rsidP="00817E66">
      <w:r>
        <w:t>PROFESSIONAL RECORDS</w:t>
      </w:r>
    </w:p>
    <w:p w:rsidR="00817E66" w:rsidRDefault="00817E66" w:rsidP="00817E66">
      <w:r>
        <w:t xml:space="preserve">I am required to keep appropriate records of the therapy services that I provide. Your records are maintained in a secure location in the office. I keep brief records noting that you were here, your reasons for seeking therapy, the goals and progress we set for treatment, your diagnosis, topics we discussed, your medical, social, and treatment history, records I receive from other providers, copies of records I send to others, and copies of receipt of your payment. Except in unusual circumstances that involve danger to yourself, you have the right to a copy of your file. Because </w:t>
      </w:r>
    </w:p>
    <w:p w:rsidR="00817E66" w:rsidRDefault="00817E66" w:rsidP="00817E66">
      <w:r>
        <w:lastRenderedPageBreak/>
        <w:t>these are professional records, they may be misinterpreted and / or upsetting to untrained readers.  For this reason, I recommend that you initially review them with me, or have them forwarded to another mental health professional to discuss the contents. If I refuse your request for access to your records, you have a right to have my decision reviewed by another mental health professional, which I will discuss with you upon your request. You also have the right to request that a copy of your file be made available to any other health care provider at your written request.</w:t>
      </w:r>
    </w:p>
    <w:p w:rsidR="00817E66" w:rsidRDefault="00817E66" w:rsidP="00817E66"/>
    <w:p w:rsidR="00817E66" w:rsidRDefault="00817E66" w:rsidP="00817E66">
      <w:r>
        <w:t>CONFIDENTIALITY</w:t>
      </w:r>
    </w:p>
    <w:p w:rsidR="00817E66" w:rsidRDefault="00817E66" w:rsidP="00817E66">
      <w:r>
        <w:t xml:space="preserve">My policies about confidentiality, as well as other information about your privacy rights, are fully described in a separate document entitled Notice of Privacy Practices.  You have been provided with a copy of that document and we have discussed those issues. Please remember that you may reopen the conversation at any time during our work together. </w:t>
      </w:r>
    </w:p>
    <w:p w:rsidR="00817E66" w:rsidRDefault="00817E66" w:rsidP="00817E66"/>
    <w:p w:rsidR="00817E66" w:rsidRDefault="00817E66" w:rsidP="00817E66">
      <w:r>
        <w:t>PARENTS &amp; MINORS</w:t>
      </w:r>
    </w:p>
    <w:p w:rsidR="00817E66" w:rsidRDefault="00817E66" w:rsidP="00817E66">
      <w:r>
        <w:t xml:space="preserve">While privacy in therapy is crucial to successful progress, parental involvement can also be essential. It is my policy not to provide treatment to a child under age 13 unless s/he agrees that I can share whatever information I consider necessary with a parent. For children 14 and older, I request an agreement between the client and the parents allowing me to share general information about treatment progress and attendance, as well as a treatment summary upon completion of therapy. All other communication will require the child’s agreement, unless I feel there is a safety concern (see also above section on Confidentiality for exceptions), in which case I will make every effort to notify the child of my intention to disclose information ahead of time and make every effort to handle any objections that are raised.  </w:t>
      </w:r>
    </w:p>
    <w:p w:rsidR="00817E66" w:rsidRDefault="00817E66" w:rsidP="00817E66"/>
    <w:p w:rsidR="00817E66" w:rsidRDefault="00817E66" w:rsidP="00817E66">
      <w:r>
        <w:t>CONTACTING ME</w:t>
      </w:r>
    </w:p>
    <w:p w:rsidR="00817E66" w:rsidRDefault="00817E66" w:rsidP="00817E66">
      <w:r>
        <w:t>I am often not immediately available by telephone. I do not answer my phone when I am with clients or otherwise unavailable. At these times, you may leave a message on my confidential voice mail and your call will be returned as soon as possible but up to 24 hours from the initial call. If, for any number of unseen reasons, you do not hear from me or I am unable to reach you, and you feel you cannot wait for a return call or if you feel unable to keep yourself safe, 1) contact your local Community Mental Health Service Crisis Line, 2) go to your Local Hospital Emergency Room, or 3) call 911. I will make every attempt to inform you in advance of planned absences, and provide you with the name and phone number of the mental health professional covering my practice.</w:t>
      </w:r>
    </w:p>
    <w:p w:rsidR="00817E66" w:rsidRDefault="00817E66" w:rsidP="00817E66"/>
    <w:p w:rsidR="00817E66" w:rsidRDefault="00817E66" w:rsidP="00817E66">
      <w:r>
        <w:t>OTHER RIGHTS</w:t>
      </w:r>
    </w:p>
    <w:p w:rsidR="00817E66" w:rsidRDefault="00817E66" w:rsidP="00817E66">
      <w:r>
        <w:t xml:space="preserve">If you are unhappy with what is happening in therapy, I hope you will talk with me so that I can respond to your concerns. Such comments will be taken seriously and handled with care and respect. You may also request that I refer you to another therapist and are free to end therapy at any time. You have the right to considerate, safe and respectful care, without discrimination as to race, ethnicity, color, gender, sexual orientation, age, religion, national origin, or source of payment. You have the right to ask questions about any aspects of therapy and about my specific </w:t>
      </w:r>
    </w:p>
    <w:p w:rsidR="00817E66" w:rsidRDefault="00817E66" w:rsidP="00817E66">
      <w:r>
        <w:t>training and experience. You have the right to expect that I will not have social or sexual relationships with clients or with former clients.</w:t>
      </w:r>
    </w:p>
    <w:p w:rsidR="00817E66" w:rsidRDefault="00817E66" w:rsidP="00817E66"/>
    <w:p w:rsidR="00817E66" w:rsidRDefault="00817E66" w:rsidP="00817E66">
      <w:r>
        <w:t>CONSENT TO PSYCHOTHERAPY</w:t>
      </w:r>
    </w:p>
    <w:p w:rsidR="00817E66" w:rsidRDefault="00817E66" w:rsidP="00817E66">
      <w:r>
        <w:t>Your signature below indicates that you have read this Agreement and the Notice of Privacy Practices and agree to their terms.</w:t>
      </w:r>
    </w:p>
    <w:p w:rsidR="00817E66" w:rsidRDefault="00817E66" w:rsidP="00817E66"/>
    <w:p w:rsidR="00817E66" w:rsidRDefault="00817E66" w:rsidP="00817E66">
      <w:r>
        <w:t>_________________________________________</w:t>
      </w:r>
    </w:p>
    <w:p w:rsidR="00817E66" w:rsidRDefault="00817E66" w:rsidP="00817E66">
      <w:r>
        <w:t>Signature of Patient or Personal Representative</w:t>
      </w:r>
    </w:p>
    <w:p w:rsidR="00817E66" w:rsidRDefault="00817E66" w:rsidP="00817E66"/>
    <w:p w:rsidR="00817E66" w:rsidRDefault="00817E66" w:rsidP="00817E66">
      <w:r>
        <w:t>_________________________________________</w:t>
      </w:r>
    </w:p>
    <w:p w:rsidR="00817E66" w:rsidRDefault="00817E66" w:rsidP="00817E66">
      <w:r>
        <w:t>Printed Name of Patient or Personal Representative</w:t>
      </w:r>
    </w:p>
    <w:p w:rsidR="00817E66" w:rsidRDefault="00817E66" w:rsidP="00817E66"/>
    <w:p w:rsidR="00D31860" w:rsidRPr="00D31860" w:rsidRDefault="00817E66" w:rsidP="00817E66">
      <w:r>
        <w:t>Date _____________________________________</w:t>
      </w:r>
      <w:r w:rsidR="00DB1EEB">
        <w:tab/>
      </w:r>
      <w:r w:rsidR="00DB1EEB">
        <w:tab/>
      </w:r>
      <w:r w:rsidR="00DB1EEB">
        <w:tab/>
      </w:r>
      <w:r w:rsidR="00DB1EEB">
        <w:tab/>
      </w:r>
      <w:r w:rsidR="00DB1EEB">
        <w:tab/>
      </w:r>
    </w:p>
    <w:sectPr w:rsidR="00D31860" w:rsidRPr="00D31860" w:rsidSect="00E073C9">
      <w:headerReference w:type="even" r:id="rId11"/>
      <w:headerReference w:type="default" r:id="rId12"/>
      <w:footerReference w:type="even" r:id="rId13"/>
      <w:footerReference w:type="default" r:id="rId14"/>
      <w:headerReference w:type="first" r:id="rId15"/>
      <w:footerReference w:type="first" r:id="rId16"/>
      <w:pgSz w:w="12240" w:h="15840" w:code="1"/>
      <w:pgMar w:top="2275" w:right="1296" w:bottom="1411" w:left="1584" w:header="720" w:footer="8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CC8" w:rsidRDefault="009D1CC8">
      <w:pPr>
        <w:spacing w:after="0"/>
      </w:pPr>
      <w:r>
        <w:separator/>
      </w:r>
    </w:p>
    <w:p w:rsidR="009D1CC8" w:rsidRDefault="009D1CC8"/>
  </w:endnote>
  <w:endnote w:type="continuationSeparator" w:id="0">
    <w:p w:rsidR="009D1CC8" w:rsidRDefault="009D1CC8">
      <w:pPr>
        <w:spacing w:after="0"/>
      </w:pPr>
      <w:r>
        <w:continuationSeparator/>
      </w:r>
    </w:p>
    <w:p w:rsidR="009D1CC8" w:rsidRDefault="009D1CC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87A" w:rsidRDefault="00EF58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3C9" w:rsidRDefault="00EF587A" w:rsidP="00E073C9">
    <w:pPr>
      <w:pStyle w:val="Footer"/>
    </w:pPr>
    <w:r>
      <w:t xml:space="preserve">10100 </w:t>
    </w:r>
    <w:proofErr w:type="spellStart"/>
    <w:r>
      <w:t>Ironbridge</w:t>
    </w:r>
    <w:proofErr w:type="spellEnd"/>
    <w:r>
      <w:t xml:space="preserve"> Rd</w:t>
    </w:r>
  </w:p>
  <w:p w:rsidR="00E073C9" w:rsidRDefault="00C0411F" w:rsidP="00E073C9">
    <w:pPr>
      <w:pStyle w:val="ContactInfo"/>
    </w:pPr>
    <w:r>
      <w:t>Chesterfield, VA 23832</w:t>
    </w:r>
  </w:p>
  <w:p w:rsidR="00E073C9" w:rsidRDefault="00C0411F" w:rsidP="00E073C9">
    <w:pPr>
      <w:pStyle w:val="Footer"/>
    </w:pPr>
    <w:r>
      <w:t>(804) 362-7860</w:t>
    </w:r>
  </w:p>
  <w:p w:rsidR="00E63A04" w:rsidRPr="00E073C9" w:rsidRDefault="00C0411F" w:rsidP="00C0411F">
    <w:pPr>
      <w:pStyle w:val="Footer"/>
      <w:ind w:left="5040"/>
    </w:pPr>
    <w:r>
      <w:t>w</w:t>
    </w:r>
    <w:r w:rsidR="00BF0568">
      <w:rPr>
        <w:noProof/>
      </w:rPr>
      <w:pict>
        <v:group id="Group 19" o:spid="_x0000_s6155" style="position:absolute;left:0;text-align:left;margin-left:0;margin-top:0;width:576.7pt;height:198pt;z-index:-251651073;mso-width-percent:950;mso-top-percent:730;mso-position-horizontal:center;mso-position-horizontal-relative:page;mso-position-vertical-relative:page;mso-width-percent:950;mso-top-percent:730;mso-height-relative:margin" coordorigin="125,48" coordsize="77652,2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">
          <v:shape id="Freeform 8" o:spid="_x0000_s6158" style="position:absolute;left:20138;top:48;width:57639;height:28118;visibility:visible;mso-wrap-style:square;v-text-anchor:top" coordsize="1917,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" path="m456,966v1461,,1461,,1461,c1917,,1917,,1917,,763,68,39,537,39,537,25,568,12,600,,634v159,77,316,162,467,256c467,890,463,917,456,966xe" fillcolor="#f1eee7 [3206]" stroked="f" strokecolor="#212120">
            <v:shadow color="#8c8682"/>
            <v:path arrowok="t" o:connecttype="custom" o:connectlocs="1371067,2811780;5763895,2811780;5763895,0;117262,1563070;0,1845413;1404141,2590563;1371067,2811780" o:connectangles="0,0,0,0,0,0,0"/>
          </v:shape>
          <v:shape id="Freeform 9" o:spid="_x0000_s6157" style="position:absolute;left:125;top:10499;width:20085;height:17665;visibility:visible;mso-wrap-style:square;v-text-anchor:top" coordsize="668,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" path="m668,275c447,168,221,77,,,,607,,607,,607v576,,576,,576,c600,490,631,377,668,275xe" fillcolor="#dfd8c8 [2886]" stroked="f" strokecolor="#212120">
            <v:shadow color="#8c8682"/>
            <v:path arrowok="t" o:connecttype="custom" o:connectlocs="2008505,800341;0,0;0,1766570;1731885,1766570;2008505,800341" o:connectangles="0,0,0,0,0"/>
          </v:shape>
          <v:shape id="Freeform 10" o:spid="_x0000_s6156" style="position:absolute;left:17433;top:18505;width:16809;height:9665;visibility:visible;mso-wrap-style:square;v-text-anchor:top" coordsize="559,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" path="m548,332v7,-49,11,-76,11,-76c408,162,251,77,92,,55,102,24,215,,332r548,xe" fillcolor="#c5b89c [2406]" stroked="f" strokecolor="#212120">
            <v:shadow color="#8c8682"/>
            <v:path arrowok="t" o:connecttype="custom" o:connectlocs="1647769,966470;1680845,745230;276633,0;0,966470;1647769,966470" o:connectangles="0,0,0,0,0"/>
          </v:shape>
          <w10:wrap anchorx="page" anchory="page"/>
        </v:group>
      </w:pict>
    </w:r>
    <w:r>
      <w:t>ww.renewalcounselingandconsultation.com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87B" w:rsidRDefault="00BF0568" w:rsidP="00936859">
    <w:pPr>
      <w:pStyle w:val="Footer"/>
    </w:pPr>
    <w:sdt>
      <w:sdtPr>
        <w:id w:val="-728384629"/>
        <w:temporary/>
        <w:showingPlcHdr/>
      </w:sdtPr>
      <w:sdtContent>
        <w:r w:rsidR="00936859">
          <w:t>5432 Any Street West</w:t>
        </w:r>
      </w:sdtContent>
    </w:sdt>
  </w:p>
  <w:p w:rsidR="00936859" w:rsidRDefault="00BF0568" w:rsidP="00936859">
    <w:pPr>
      <w:pStyle w:val="ContactInfo"/>
    </w:pPr>
    <w:sdt>
      <w:sdtPr>
        <w:id w:val="1668832742"/>
        <w:temporary/>
        <w:showingPlcHdr/>
      </w:sdtPr>
      <w:sdtContent>
        <w:r w:rsidR="00936859">
          <w:t>Townsville, State 54321 USA</w:t>
        </w:r>
      </w:sdtContent>
    </w:sdt>
  </w:p>
  <w:p w:rsidR="00936859" w:rsidRDefault="00BF0568" w:rsidP="00936859">
    <w:pPr>
      <w:pStyle w:val="Footer"/>
    </w:pPr>
    <w:sdt>
      <w:sdtPr>
        <w:id w:val="-1152596164"/>
        <w:temporary/>
        <w:showingPlcHdr/>
      </w:sdtPr>
      <w:sdtContent>
        <w:r w:rsidR="00936859">
          <w:t>(543) 543-5432  (800) 543-5432</w:t>
        </w:r>
      </w:sdtContent>
    </w:sdt>
  </w:p>
  <w:p w:rsidR="00936859" w:rsidRDefault="00BF0568" w:rsidP="00936859">
    <w:pPr>
      <w:pStyle w:val="Footer"/>
    </w:pPr>
    <w:sdt>
      <w:sdtPr>
        <w:id w:val="-101340984"/>
        <w:temporary/>
        <w:showingPlcHdr/>
      </w:sdtPr>
      <w:sdtContent>
        <w:r w:rsidR="00936859">
          <w:t>(543) 543-5433 fax</w:t>
        </w:r>
      </w:sdtContent>
    </w:sdt>
  </w:p>
  <w:p w:rsidR="008B0076" w:rsidRPr="008B0076" w:rsidRDefault="00BF0568" w:rsidP="00936859">
    <w:pPr>
      <w:pStyle w:val="Footer"/>
    </w:pPr>
    <w:sdt>
      <w:sdtPr>
        <w:id w:val="1647011317"/>
        <w:placeholder>
          <w:docPart w:val="6FDD004600D641C6986B366086B6001E"/>
        </w:placeholder>
        <w:temporary/>
        <w:showingPlcHdr/>
      </w:sdtPr>
      <w:sdtContent>
        <w:r w:rsidR="00936859">
          <w:t>www.yourwebsitehere.com</w:t>
        </w:r>
      </w:sdtContent>
    </w:sdt>
    <w:r>
      <w:rPr>
        <w:noProof/>
      </w:rPr>
      <w:pict>
        <v:group id="Group 5" o:spid="_x0000_s6145" style="position:absolute;left:0;text-align:left;margin-left:0;margin-top:0;width:576.7pt;height:198pt;z-index:-251653121;mso-width-percent:950;mso-top-percent:730;mso-position-horizontal:center;mso-position-horizontal-relative:page;mso-position-vertical-relative:page;mso-width-percent:950;mso-top-percent:730;mso-height-relative:margin" coordorigin="125,48" coordsize="77652,2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">
          <v:shape id="Freeform 8" o:spid="_x0000_s6148" style="position:absolute;left:20138;top:48;width:57639;height:28118;visibility:visible;mso-wrap-style:square;v-text-anchor:top" coordsize="1917,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" path="m456,966v1461,,1461,,1461,c1917,,1917,,1917,,763,68,39,537,39,537,25,568,12,600,,634v159,77,316,162,467,256c467,890,463,917,456,966xe" fillcolor="#f1eee7 [3206]" stroked="f" strokecolor="#212120">
            <v:shadow color="#8c8682"/>
            <v:path arrowok="t" o:connecttype="custom" o:connectlocs="1371067,2811780;5763895,2811780;5763895,0;117262,1563070;0,1845413;1404141,2590563;1371067,2811780" o:connectangles="0,0,0,0,0,0,0"/>
          </v:shape>
          <v:shape id="Freeform 9" o:spid="_x0000_s6147" style="position:absolute;left:125;top:10499;width:20085;height:17665;visibility:visible;mso-wrap-style:square;v-text-anchor:top" coordsize="668,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" path="m668,275c447,168,221,77,,,,607,,607,,607v576,,576,,576,c600,490,631,377,668,275xe" fillcolor="#dfd8c8 [2886]" stroked="f" strokecolor="#212120">
            <v:shadow color="#8c8682"/>
            <v:path arrowok="t" o:connecttype="custom" o:connectlocs="2008505,800341;0,0;0,1766570;1731885,1766570;2008505,800341" o:connectangles="0,0,0,0,0"/>
          </v:shape>
          <v:shape id="Freeform 10" o:spid="_x0000_s6146" style="position:absolute;left:17433;top:18505;width:16809;height:9665;visibility:visible;mso-wrap-style:square;v-text-anchor:top" coordsize="559,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" path="m548,332v7,-49,11,-76,11,-76c408,162,251,77,92,,55,102,24,215,,332r548,xe" fillcolor="#c5b89c [2406]" stroked="f" strokecolor="#212120">
            <v:shadow color="#8c8682"/>
            <v:path arrowok="t" o:connecttype="custom" o:connectlocs="1647769,966470;1680845,745230;276633,0;0,966470;1647769,966470" o:connectangles="0,0,0,0,0"/>
          </v:shape>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CC8" w:rsidRDefault="009D1CC8">
      <w:pPr>
        <w:spacing w:after="0"/>
      </w:pPr>
      <w:r>
        <w:separator/>
      </w:r>
    </w:p>
    <w:p w:rsidR="009D1CC8" w:rsidRDefault="009D1CC8"/>
  </w:footnote>
  <w:footnote w:type="continuationSeparator" w:id="0">
    <w:p w:rsidR="009D1CC8" w:rsidRDefault="009D1CC8">
      <w:pPr>
        <w:spacing w:after="0"/>
      </w:pPr>
      <w:r>
        <w:continuationSeparator/>
      </w:r>
    </w:p>
    <w:p w:rsidR="009D1CC8" w:rsidRDefault="009D1CC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87A" w:rsidRDefault="00EF58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860" w:rsidRDefault="00C0411F" w:rsidP="00C0411F">
    <w:pPr>
      <w:pStyle w:val="Header"/>
      <w:ind w:firstLine="720"/>
      <w:rPr>
        <w:color w:val="FF0000"/>
      </w:rPr>
    </w:pPr>
    <w:r>
      <w:rPr>
        <w:color w:val="FF0000"/>
      </w:rPr>
      <w:t xml:space="preserve">      </w:t>
    </w:r>
    <w:r w:rsidR="00D31860">
      <w:rPr>
        <w:noProof/>
      </w:rPr>
      <w:drawing>
        <wp:inline distT="0" distB="0" distL="0" distR="0">
          <wp:extent cx="1400175" cy="1409700"/>
          <wp:effectExtent l="0" t="0" r="9525" b="0"/>
          <wp:docPr id="1" name="Picture 1"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kofa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00175" cy="1409700"/>
                  </a:xfrm>
                  <a:prstGeom prst="rect">
                    <a:avLst/>
                  </a:prstGeom>
                </pic:spPr>
              </pic:pic>
            </a:graphicData>
          </a:graphic>
        </wp:inline>
      </w:drawing>
    </w:r>
  </w:p>
  <w:p w:rsidR="00E63A04" w:rsidRDefault="00D31860" w:rsidP="00E073C9">
    <w:pPr>
      <w:pStyle w:val="Header"/>
    </w:pPr>
    <w:r>
      <w:rPr>
        <w:color w:val="FF0000"/>
      </w:rPr>
      <w:t xml:space="preserve">Renewal Counseling and Consultation Services, LLC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294" w:rsidRPr="00A62C23" w:rsidRDefault="00BF0568" w:rsidP="00A62C23">
    <w:pPr>
      <w:pStyle w:val="Header"/>
    </w:pPr>
    <w:r>
      <w:rPr>
        <w:noProof/>
      </w:rPr>
    </w:r>
    <w:r>
      <w:rPr>
        <w:noProof/>
      </w:rPr>
      <w:pict>
        <v:group id="Group 2" o:spid="_x0000_s6149" style="width:162pt;height:83.25pt;mso-position-horizontal-relative:char;mso-position-vertical-relative:line" coordsize="20574,10572">
          <v:group id="Group 9" o:spid="_x0000_s6151" style="position:absolute;left:6191;width:7887;height:5588" coordsize="7888,5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3" o:spid="_x0000_s6154" style="position:absolute;left:4484;top:326;width:3404;height:4782;visibility:visible;mso-wrap-style:square;v-text-anchor:top" coordsize="14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" path="m126,c66,7,23,30,,45v14,32,31,75,42,117c42,162,28,177,9,191v53,11,106,4,106,4c144,106,126,,126,xe" fillcolor="#f28d2c [3207]" stroked="f" strokecolor="#212120">
              <v:shadow color="#8c8682"/>
              <v:path arrowok="t" o:connecttype="custom" o:connectlocs="297815,0;0,106520;99272,383471;21273,452117;271815,461585;297815,0" o:connectangles="0,0,0,0,0,0"/>
            </v:shape>
            <v:shape id="Freeform 14" o:spid="_x0000_s6153" style="position:absolute;width:4756;height:5588;visibility:visible;mso-wrap-style:square;v-text-anchor:top" coordsize="20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" path="m173,74v,,7,-6,19,-14c178,28,166,7,166,7,76,,,62,,62,62,183,134,236,134,236v23,-1,48,-15,67,-30c195,205,189,204,183,202v,,-21,-81,-10,-128xe" fillcolor="#e73454 [3204]" stroked="f" strokecolor="#212120">
              <v:shadow color="#8c8682"/>
              <v:path arrowok="t" o:connecttype="custom" o:connectlocs="409360,175217;454319,142068;392796,16575;0,146803;317077,558800;475615,487766;433023,478295;409360,175217" o:connectangles="0,0,0,0,0,0,0,0"/>
            </v:shape>
            <v:shape id="Freeform 15" o:spid="_x0000_s6152" style="position:absolute;left:3810;top:1415;width:1701;height:3454;visibility:visible;mso-wrap-style:square;v-text-anchor:top" coordsize="7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" path="m72,117c61,75,44,32,30,,18,8,11,14,11,14,,61,21,142,21,142v6,2,12,3,18,4c58,132,72,117,72,117xe" fillcolor="#bd1633 [2404]" stroked="f" strokecolor="#212120">
              <v:shadow color="#8c8682"/>
              <v:path arrowok="t" o:connecttype="custom" o:connectlocs="170180,276825;70908,0;26000,33124;49636,335976;92181,345440;170180,276825" o:connectangles="0,0,0,0,0,0"/>
            </v:shape>
          </v:group>
          <v:shapetype id="_x0000_t202" coordsize="21600,21600" o:spt="202" path="m,l,21600r21600,l21600,xe">
            <v:stroke joinstyle="miter"/>
            <v:path gradientshapeok="t" o:connecttype="rect"/>
          </v:shapetype>
          <v:shape id="Text Box 11" o:spid="_x0000_s6150" type="#_x0000_t202" style="position:absolute;top:7143;width:20574;height:3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" filled="f" fillcolor="#fffffe" stroked="f" strokecolor="#212120" insetpen="t">
            <v:textbox inset="2.88pt,2.88pt,2.88pt,2.88pt">
              <w:txbxContent>
                <w:p w:rsidR="00A62C23" w:rsidRPr="001439FF" w:rsidRDefault="00A62C23" w:rsidP="00A62C23">
                  <w:pPr>
                    <w:pStyle w:val="Logo"/>
                    <w:rPr>
                      <w:lang/>
                    </w:rPr>
                  </w:pPr>
                  <w:r w:rsidRPr="001439FF">
                    <w:rPr>
                      <w:lang/>
                    </w:rPr>
                    <w:t>Financial Consultation</w:t>
                  </w:r>
                </w:p>
              </w:txbxContent>
            </v:textbox>
          </v:shape>
          <w10:anchorlock/>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5E79E2"/>
    <w:multiLevelType w:val="hybridMultilevel"/>
    <w:tmpl w:val="96C8F03C"/>
    <w:lvl w:ilvl="0" w:tplc="708644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attachedTemplate r:id="rId1"/>
  <w:defaultTabStop w:val="720"/>
  <w:characterSpacingControl w:val="doNotCompress"/>
  <w:hdrShapeDefaults>
    <o:shapedefaults v:ext="edit" spidmax="7170"/>
    <o:shapelayout v:ext="edit">
      <o:idmap v:ext="edit" data="6"/>
    </o:shapelayout>
  </w:hdrShapeDefaults>
  <w:footnotePr>
    <w:footnote w:id="-1"/>
    <w:footnote w:id="0"/>
  </w:footnotePr>
  <w:endnotePr>
    <w:endnote w:id="-1"/>
    <w:endnote w:id="0"/>
  </w:endnotePr>
  <w:compat/>
  <w:rsids>
    <w:rsidRoot w:val="00D31860"/>
    <w:rsid w:val="000115CE"/>
    <w:rsid w:val="000828F4"/>
    <w:rsid w:val="000C41F2"/>
    <w:rsid w:val="000F51EC"/>
    <w:rsid w:val="000F7122"/>
    <w:rsid w:val="001268FA"/>
    <w:rsid w:val="00177783"/>
    <w:rsid w:val="001B4EEF"/>
    <w:rsid w:val="001B689C"/>
    <w:rsid w:val="001D194E"/>
    <w:rsid w:val="00200635"/>
    <w:rsid w:val="002129A6"/>
    <w:rsid w:val="00222301"/>
    <w:rsid w:val="00254E0D"/>
    <w:rsid w:val="002810E3"/>
    <w:rsid w:val="00283073"/>
    <w:rsid w:val="002E18D7"/>
    <w:rsid w:val="00334B25"/>
    <w:rsid w:val="003365EC"/>
    <w:rsid w:val="00344525"/>
    <w:rsid w:val="00356101"/>
    <w:rsid w:val="0038000D"/>
    <w:rsid w:val="00385ACF"/>
    <w:rsid w:val="00422757"/>
    <w:rsid w:val="00475D96"/>
    <w:rsid w:val="00477474"/>
    <w:rsid w:val="00480B7F"/>
    <w:rsid w:val="004A1893"/>
    <w:rsid w:val="004C287B"/>
    <w:rsid w:val="004C4A44"/>
    <w:rsid w:val="004F71EA"/>
    <w:rsid w:val="005125BB"/>
    <w:rsid w:val="005264AB"/>
    <w:rsid w:val="00537F9C"/>
    <w:rsid w:val="00572222"/>
    <w:rsid w:val="005D3057"/>
    <w:rsid w:val="005D3DA6"/>
    <w:rsid w:val="006379BC"/>
    <w:rsid w:val="00642E91"/>
    <w:rsid w:val="006C6CAD"/>
    <w:rsid w:val="00744EA9"/>
    <w:rsid w:val="00752FC4"/>
    <w:rsid w:val="00757E9C"/>
    <w:rsid w:val="007B4C91"/>
    <w:rsid w:val="007C253C"/>
    <w:rsid w:val="007C64E4"/>
    <w:rsid w:val="007D70F7"/>
    <w:rsid w:val="007F3D55"/>
    <w:rsid w:val="00817E66"/>
    <w:rsid w:val="00830C5F"/>
    <w:rsid w:val="00834A33"/>
    <w:rsid w:val="00851B43"/>
    <w:rsid w:val="00896EE1"/>
    <w:rsid w:val="008B0076"/>
    <w:rsid w:val="008C1482"/>
    <w:rsid w:val="008C2737"/>
    <w:rsid w:val="008D0AA7"/>
    <w:rsid w:val="00912A0A"/>
    <w:rsid w:val="00915D69"/>
    <w:rsid w:val="00936859"/>
    <w:rsid w:val="009425D9"/>
    <w:rsid w:val="009468D3"/>
    <w:rsid w:val="009521C2"/>
    <w:rsid w:val="0099390D"/>
    <w:rsid w:val="009A039F"/>
    <w:rsid w:val="009D1CC8"/>
    <w:rsid w:val="00A17117"/>
    <w:rsid w:val="00A316D3"/>
    <w:rsid w:val="00A5578C"/>
    <w:rsid w:val="00A62C23"/>
    <w:rsid w:val="00A763AE"/>
    <w:rsid w:val="00AB6645"/>
    <w:rsid w:val="00AC1A6E"/>
    <w:rsid w:val="00B63133"/>
    <w:rsid w:val="00BC0F0A"/>
    <w:rsid w:val="00BF0568"/>
    <w:rsid w:val="00C0411F"/>
    <w:rsid w:val="00C11980"/>
    <w:rsid w:val="00C13848"/>
    <w:rsid w:val="00C37964"/>
    <w:rsid w:val="00C746BF"/>
    <w:rsid w:val="00C948EA"/>
    <w:rsid w:val="00CA5830"/>
    <w:rsid w:val="00CB0809"/>
    <w:rsid w:val="00D01F55"/>
    <w:rsid w:val="00D04123"/>
    <w:rsid w:val="00D06525"/>
    <w:rsid w:val="00D149F1"/>
    <w:rsid w:val="00D31860"/>
    <w:rsid w:val="00D36106"/>
    <w:rsid w:val="00D66793"/>
    <w:rsid w:val="00D945CB"/>
    <w:rsid w:val="00DB1EEB"/>
    <w:rsid w:val="00DC7840"/>
    <w:rsid w:val="00E073C9"/>
    <w:rsid w:val="00E5646A"/>
    <w:rsid w:val="00E62294"/>
    <w:rsid w:val="00E63A04"/>
    <w:rsid w:val="00E64688"/>
    <w:rsid w:val="00EF1130"/>
    <w:rsid w:val="00EF587A"/>
    <w:rsid w:val="00F71D73"/>
    <w:rsid w:val="00F7204C"/>
    <w:rsid w:val="00F763B1"/>
    <w:rsid w:val="00FA402E"/>
    <w:rsid w:val="00FB49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212120" w:themeColor="text1"/>
        <w:sz w:val="24"/>
        <w:szCs w:val="24"/>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Closing" w:qFormat="1"/>
    <w:lsdException w:name="Signature" w:qFormat="1"/>
    <w:lsdException w:name="Default Paragraph Font" w:uiPriority="1"/>
    <w:lsdException w:name="Subtitle" w:uiPriority="11" w:qFormat="1"/>
    <w:lsdException w:name="Salutation" w:qFormat="1"/>
    <w:lsdException w:name="Date" w:qFormat="1"/>
    <w:lsdException w:name="Strong" w:uiPriority="19"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316D3"/>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004E6A" w:themeColor="accent2" w:themeShade="80"/>
      <w:sz w:val="28"/>
      <w:szCs w:val="28"/>
    </w:rPr>
  </w:style>
  <w:style w:type="paragraph" w:styleId="Heading2">
    <w:name w:val="heading 2"/>
    <w:basedOn w:val="Normal"/>
    <w:next w:val="Normal"/>
    <w:link w:val="Heading2Char"/>
    <w:uiPriority w:val="9"/>
    <w:semiHidden/>
    <w:rsid w:val="00BF0568"/>
    <w:pPr>
      <w:keepNext/>
      <w:keepLines/>
      <w:spacing w:before="200" w:after="0"/>
      <w:outlineLvl w:val="1"/>
    </w:pPr>
    <w:rPr>
      <w:rFonts w:asciiTheme="majorHAnsi" w:eastAsiaTheme="majorEastAsia" w:hAnsiTheme="majorHAnsi" w:cstheme="majorBidi"/>
      <w:b/>
      <w:bCs/>
      <w:color w:val="424240"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7D0F22" w:themeColor="accent1" w:themeShade="7F"/>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BD1633"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BD1633"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7D0F22"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7D0F22"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434341"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434341"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71EA"/>
    <w:pPr>
      <w:spacing w:after="0"/>
      <w:contextualSpacing/>
      <w:jc w:val="right"/>
    </w:pPr>
    <w:rPr>
      <w:color w:val="E73454" w:themeColor="accent1"/>
      <w:spacing w:val="30"/>
      <w:sz w:val="32"/>
    </w:rPr>
  </w:style>
  <w:style w:type="character" w:customStyle="1" w:styleId="HeaderChar">
    <w:name w:val="Header Char"/>
    <w:basedOn w:val="DefaultParagraphFont"/>
    <w:link w:val="Header"/>
    <w:uiPriority w:val="99"/>
    <w:rsid w:val="004F71EA"/>
    <w:rPr>
      <w:color w:val="E73454" w:themeColor="accent1"/>
      <w:spacing w:val="30"/>
      <w:sz w:val="32"/>
      <w:lang w:val="en-AU"/>
    </w:rPr>
  </w:style>
  <w:style w:type="paragraph" w:styleId="Footer">
    <w:name w:val="footer"/>
    <w:basedOn w:val="Normal"/>
    <w:link w:val="FooterChar"/>
    <w:uiPriority w:val="99"/>
    <w:rsid w:val="00E073C9"/>
    <w:pPr>
      <w:spacing w:after="0" w:line="280" w:lineRule="exact"/>
      <w:ind w:left="6480"/>
    </w:pPr>
    <w:rPr>
      <w:sz w:val="20"/>
    </w:rPr>
  </w:style>
  <w:style w:type="character" w:customStyle="1" w:styleId="FooterChar">
    <w:name w:val="Footer Char"/>
    <w:basedOn w:val="DefaultParagraphFont"/>
    <w:link w:val="Footer"/>
    <w:uiPriority w:val="99"/>
    <w:rsid w:val="00E073C9"/>
    <w:rPr>
      <w:sz w:val="20"/>
    </w:rPr>
  </w:style>
  <w:style w:type="character" w:styleId="PlaceholderText">
    <w:name w:val="Placeholder Text"/>
    <w:basedOn w:val="DefaultParagraphFont"/>
    <w:uiPriority w:val="99"/>
    <w:semiHidden/>
    <w:rsid w:val="00912A0A"/>
    <w:rPr>
      <w:color w:val="2E74B5" w:themeColor="accent5" w:themeShade="BF"/>
      <w:sz w:val="22"/>
    </w:rPr>
  </w:style>
  <w:style w:type="paragraph" w:customStyle="1" w:styleId="ContactInfo">
    <w:name w:val="Contact Info"/>
    <w:basedOn w:val="Normal"/>
    <w:uiPriority w:val="3"/>
    <w:qFormat/>
    <w:rsid w:val="00E073C9"/>
    <w:pPr>
      <w:spacing w:line="280" w:lineRule="exact"/>
      <w:ind w:left="6480"/>
      <w:contextualSpacing/>
    </w:pPr>
    <w:rPr>
      <w:sz w:val="20"/>
      <w:szCs w:val="18"/>
    </w:rPr>
  </w:style>
  <w:style w:type="paragraph" w:styleId="Date">
    <w:name w:val="Date"/>
    <w:basedOn w:val="Normal"/>
    <w:next w:val="Salutation"/>
    <w:link w:val="DateChar"/>
    <w:uiPriority w:val="4"/>
    <w:unhideWhenUsed/>
    <w:qFormat/>
    <w:rsid w:val="00BF0568"/>
    <w:pPr>
      <w:spacing w:before="720" w:after="960"/>
    </w:pPr>
  </w:style>
  <w:style w:type="character" w:customStyle="1" w:styleId="DateChar">
    <w:name w:val="Date Char"/>
    <w:basedOn w:val="DefaultParagraphFont"/>
    <w:link w:val="Date"/>
    <w:uiPriority w:val="4"/>
    <w:rsid w:val="00752FC4"/>
  </w:style>
  <w:style w:type="paragraph" w:styleId="Closing">
    <w:name w:val="Closing"/>
    <w:basedOn w:val="Normal"/>
    <w:next w:val="Signature"/>
    <w:link w:val="ClosingChar"/>
    <w:uiPriority w:val="6"/>
    <w:unhideWhenUsed/>
    <w:qFormat/>
    <w:rsid w:val="00254E0D"/>
    <w:pPr>
      <w:spacing w:after="960"/>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004E6A"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424240" w:themeColor="text1" w:themeTint="D9"/>
      <w:sz w:val="26"/>
      <w:szCs w:val="26"/>
    </w:rPr>
  </w:style>
  <w:style w:type="table" w:styleId="TableGrid">
    <w:name w:val="Table Grid"/>
    <w:basedOn w:val="TableNormal"/>
    <w:uiPriority w:val="59"/>
    <w:rsid w:val="005125B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2222"/>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E73454" w:themeColor="accent1" w:frame="1"/>
        <w:left w:val="single" w:sz="2" w:space="10" w:color="E73454" w:themeColor="accent1" w:frame="1"/>
        <w:bottom w:val="single" w:sz="2" w:space="10" w:color="E73454" w:themeColor="accent1" w:frame="1"/>
        <w:right w:val="single" w:sz="2" w:space="10" w:color="E73454" w:themeColor="accent1" w:frame="1"/>
      </w:pBdr>
      <w:ind w:left="1152" w:right="1152"/>
    </w:pPr>
    <w:rPr>
      <w:rFonts w:eastAsiaTheme="minorEastAsia"/>
      <w:i/>
      <w:iCs/>
      <w:color w:val="BD1633"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pPr>
    <w:rPr>
      <w:i/>
      <w:iCs/>
      <w:color w:val="000000" w:themeColor="text2"/>
      <w:szCs w:val="18"/>
    </w:rPr>
  </w:style>
  <w:style w:type="table" w:styleId="ColorfulGrid">
    <w:name w:val="Colorful Grid"/>
    <w:basedOn w:val="TableNormal"/>
    <w:uiPriority w:val="73"/>
    <w:semiHidden/>
    <w:unhideWhenUsed/>
    <w:rsid w:val="00572222"/>
    <w:pPr>
      <w:spacing w:after="0"/>
    </w:p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3D3D1" w:themeFill="text1" w:themeFillTint="33"/>
    </w:tcPr>
    <w:tblStylePr w:type="firstRow">
      <w:rPr>
        <w:b/>
        <w:bCs/>
      </w:rPr>
      <w:tblPr/>
      <w:tcPr>
        <w:shd w:val="clear" w:color="auto" w:fill="A7A7A4" w:themeFill="text1" w:themeFillTint="66"/>
      </w:tcPr>
    </w:tblStylePr>
    <w:tblStylePr w:type="lastRow">
      <w:rPr>
        <w:b/>
        <w:bCs/>
        <w:color w:val="212120" w:themeColor="text1"/>
      </w:rPr>
      <w:tblPr/>
      <w:tcPr>
        <w:shd w:val="clear" w:color="auto" w:fill="A7A7A4" w:themeFill="text1" w:themeFillTint="66"/>
      </w:tcPr>
    </w:tblStylePr>
    <w:tblStylePr w:type="firstCol">
      <w:rPr>
        <w:color w:val="FFFFFF" w:themeColor="background1"/>
      </w:rPr>
      <w:tblPr/>
      <w:tcPr>
        <w:shd w:val="clear" w:color="auto" w:fill="181818" w:themeFill="text1" w:themeFillShade="BF"/>
      </w:tcPr>
    </w:tblStylePr>
    <w:tblStylePr w:type="lastCol">
      <w:rPr>
        <w:color w:val="FFFFFF" w:themeColor="background1"/>
      </w:rPr>
      <w:tblPr/>
      <w:tcPr>
        <w:shd w:val="clear" w:color="auto" w:fill="181818" w:themeFill="text1" w:themeFillShade="BF"/>
      </w:tcPr>
    </w:tblStylePr>
    <w:tblStylePr w:type="band1Vert">
      <w:tblPr/>
      <w:tcPr>
        <w:shd w:val="clear" w:color="auto" w:fill="91918E" w:themeFill="text1" w:themeFillTint="7F"/>
      </w:tcPr>
    </w:tblStylePr>
    <w:tblStylePr w:type="band1Horz">
      <w:tblPr/>
      <w:tcPr>
        <w:shd w:val="clear" w:color="auto" w:fill="91918E" w:themeFill="text1" w:themeFillTint="7F"/>
      </w:tcPr>
    </w:tblStylePr>
  </w:style>
  <w:style w:type="table" w:styleId="ColorfulGrid-Accent1">
    <w:name w:val="Colorful Grid Accent 1"/>
    <w:basedOn w:val="TableNormal"/>
    <w:uiPriority w:val="73"/>
    <w:semiHidden/>
    <w:unhideWhenUsed/>
    <w:rsid w:val="00572222"/>
    <w:pPr>
      <w:spacing w:after="0"/>
    </w:p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AD6DC" w:themeFill="accent1" w:themeFillTint="33"/>
    </w:tcPr>
    <w:tblStylePr w:type="firstRow">
      <w:rPr>
        <w:b/>
        <w:bCs/>
      </w:rPr>
      <w:tblPr/>
      <w:tcPr>
        <w:shd w:val="clear" w:color="auto" w:fill="F5ADBA" w:themeFill="accent1" w:themeFillTint="66"/>
      </w:tcPr>
    </w:tblStylePr>
    <w:tblStylePr w:type="lastRow">
      <w:rPr>
        <w:b/>
        <w:bCs/>
        <w:color w:val="212120" w:themeColor="text1"/>
      </w:rPr>
      <w:tblPr/>
      <w:tcPr>
        <w:shd w:val="clear" w:color="auto" w:fill="F5ADBA" w:themeFill="accent1" w:themeFillTint="66"/>
      </w:tcPr>
    </w:tblStylePr>
    <w:tblStylePr w:type="firstCol">
      <w:rPr>
        <w:color w:val="FFFFFF" w:themeColor="background1"/>
      </w:rPr>
      <w:tblPr/>
      <w:tcPr>
        <w:shd w:val="clear" w:color="auto" w:fill="BD1633" w:themeFill="accent1" w:themeFillShade="BF"/>
      </w:tcPr>
    </w:tblStylePr>
    <w:tblStylePr w:type="lastCol">
      <w:rPr>
        <w:color w:val="FFFFFF" w:themeColor="background1"/>
      </w:rPr>
      <w:tblPr/>
      <w:tcPr>
        <w:shd w:val="clear" w:color="auto" w:fill="BD1633" w:themeFill="accent1" w:themeFillShade="BF"/>
      </w:tcPr>
    </w:tblStylePr>
    <w:tblStylePr w:type="band1Vert">
      <w:tblPr/>
      <w:tcPr>
        <w:shd w:val="clear" w:color="auto" w:fill="F399A9" w:themeFill="accent1" w:themeFillTint="7F"/>
      </w:tcPr>
    </w:tblStylePr>
    <w:tblStylePr w:type="band1Horz">
      <w:tblPr/>
      <w:tcPr>
        <w:shd w:val="clear" w:color="auto" w:fill="F399A9" w:themeFill="accent1" w:themeFillTint="7F"/>
      </w:tcPr>
    </w:tblStylePr>
  </w:style>
  <w:style w:type="table" w:styleId="ColorfulGrid-Accent2">
    <w:name w:val="Colorful Grid Accent 2"/>
    <w:basedOn w:val="TableNormal"/>
    <w:uiPriority w:val="73"/>
    <w:semiHidden/>
    <w:unhideWhenUsed/>
    <w:rsid w:val="00572222"/>
    <w:pPr>
      <w:spacing w:after="0"/>
    </w:p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3EFFF" w:themeFill="accent2" w:themeFillTint="33"/>
    </w:tcPr>
    <w:tblStylePr w:type="firstRow">
      <w:rPr>
        <w:b/>
        <w:bCs/>
      </w:rPr>
      <w:tblPr/>
      <w:tcPr>
        <w:shd w:val="clear" w:color="auto" w:fill="88DFFF" w:themeFill="accent2" w:themeFillTint="66"/>
      </w:tcPr>
    </w:tblStylePr>
    <w:tblStylePr w:type="lastRow">
      <w:rPr>
        <w:b/>
        <w:bCs/>
        <w:color w:val="212120" w:themeColor="text1"/>
      </w:rPr>
      <w:tblPr/>
      <w:tcPr>
        <w:shd w:val="clear" w:color="auto" w:fill="88DFFF" w:themeFill="accent2" w:themeFillTint="66"/>
      </w:tcPr>
    </w:tblStylePr>
    <w:tblStylePr w:type="firstCol">
      <w:rPr>
        <w:color w:val="FFFFFF" w:themeColor="background1"/>
      </w:rPr>
      <w:tblPr/>
      <w:tcPr>
        <w:shd w:val="clear" w:color="auto" w:fill="00749F" w:themeFill="accent2" w:themeFillShade="BF"/>
      </w:tcPr>
    </w:tblStylePr>
    <w:tblStylePr w:type="lastCol">
      <w:rPr>
        <w:color w:val="FFFFFF" w:themeColor="background1"/>
      </w:rPr>
      <w:tblPr/>
      <w:tcPr>
        <w:shd w:val="clear" w:color="auto" w:fill="00749F" w:themeFill="accent2" w:themeFillShade="BF"/>
      </w:tcPr>
    </w:tblStylePr>
    <w:tblStylePr w:type="band1Vert">
      <w:tblPr/>
      <w:tcPr>
        <w:shd w:val="clear" w:color="auto" w:fill="6BD7FF" w:themeFill="accent2" w:themeFillTint="7F"/>
      </w:tcPr>
    </w:tblStylePr>
    <w:tblStylePr w:type="band1Horz">
      <w:tblPr/>
      <w:tcPr>
        <w:shd w:val="clear" w:color="auto" w:fill="6BD7FF" w:themeFill="accent2" w:themeFillTint="7F"/>
      </w:tcPr>
    </w:tblStylePr>
  </w:style>
  <w:style w:type="table" w:styleId="ColorfulGrid-Accent3">
    <w:name w:val="Colorful Grid Accent 3"/>
    <w:basedOn w:val="TableNormal"/>
    <w:uiPriority w:val="73"/>
    <w:semiHidden/>
    <w:unhideWhenUsed/>
    <w:rsid w:val="00572222"/>
    <w:pPr>
      <w:spacing w:after="0"/>
    </w:p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CFBFA" w:themeFill="accent3" w:themeFillTint="33"/>
    </w:tcPr>
    <w:tblStylePr w:type="firstRow">
      <w:rPr>
        <w:b/>
        <w:bCs/>
      </w:rPr>
      <w:tblPr/>
      <w:tcPr>
        <w:shd w:val="clear" w:color="auto" w:fill="F9F8F5" w:themeFill="accent3" w:themeFillTint="66"/>
      </w:tcPr>
    </w:tblStylePr>
    <w:tblStylePr w:type="lastRow">
      <w:rPr>
        <w:b/>
        <w:bCs/>
        <w:color w:val="212120" w:themeColor="text1"/>
      </w:rPr>
      <w:tblPr/>
      <w:tcPr>
        <w:shd w:val="clear" w:color="auto" w:fill="F9F8F5" w:themeFill="accent3" w:themeFillTint="66"/>
      </w:tcPr>
    </w:tblStylePr>
    <w:tblStylePr w:type="firstCol">
      <w:rPr>
        <w:color w:val="FFFFFF" w:themeColor="background1"/>
      </w:rPr>
      <w:tblPr/>
      <w:tcPr>
        <w:shd w:val="clear" w:color="auto" w:fill="C5B89C" w:themeFill="accent3" w:themeFillShade="BF"/>
      </w:tcPr>
    </w:tblStylePr>
    <w:tblStylePr w:type="lastCol">
      <w:rPr>
        <w:color w:val="FFFFFF" w:themeColor="background1"/>
      </w:rPr>
      <w:tblPr/>
      <w:tcPr>
        <w:shd w:val="clear" w:color="auto" w:fill="C5B89C" w:themeFill="accent3" w:themeFillShade="BF"/>
      </w:tcPr>
    </w:tblStylePr>
    <w:tblStylePr w:type="band1Vert">
      <w:tblPr/>
      <w:tcPr>
        <w:shd w:val="clear" w:color="auto" w:fill="F8F6F3" w:themeFill="accent3" w:themeFillTint="7F"/>
      </w:tcPr>
    </w:tblStylePr>
    <w:tblStylePr w:type="band1Horz">
      <w:tblPr/>
      <w:tcPr>
        <w:shd w:val="clear" w:color="auto" w:fill="F8F6F3" w:themeFill="accent3" w:themeFillTint="7F"/>
      </w:tcPr>
    </w:tblStylePr>
  </w:style>
  <w:style w:type="table" w:styleId="ColorfulGrid-Accent4">
    <w:name w:val="Colorful Grid Accent 4"/>
    <w:basedOn w:val="TableNormal"/>
    <w:uiPriority w:val="73"/>
    <w:semiHidden/>
    <w:unhideWhenUsed/>
    <w:rsid w:val="00572222"/>
    <w:pPr>
      <w:spacing w:after="0"/>
    </w:p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CE7D4" w:themeFill="accent4" w:themeFillTint="33"/>
    </w:tcPr>
    <w:tblStylePr w:type="firstRow">
      <w:rPr>
        <w:b/>
        <w:bCs/>
      </w:rPr>
      <w:tblPr/>
      <w:tcPr>
        <w:shd w:val="clear" w:color="auto" w:fill="F9D1AA" w:themeFill="accent4" w:themeFillTint="66"/>
      </w:tcPr>
    </w:tblStylePr>
    <w:tblStylePr w:type="lastRow">
      <w:rPr>
        <w:b/>
        <w:bCs/>
        <w:color w:val="212120" w:themeColor="text1"/>
      </w:rPr>
      <w:tblPr/>
      <w:tcPr>
        <w:shd w:val="clear" w:color="auto" w:fill="F9D1AA" w:themeFill="accent4" w:themeFillTint="66"/>
      </w:tcPr>
    </w:tblStylePr>
    <w:tblStylePr w:type="firstCol">
      <w:rPr>
        <w:color w:val="FFFFFF" w:themeColor="background1"/>
      </w:rPr>
      <w:tblPr/>
      <w:tcPr>
        <w:shd w:val="clear" w:color="auto" w:fill="C9680C" w:themeFill="accent4" w:themeFillShade="BF"/>
      </w:tcPr>
    </w:tblStylePr>
    <w:tblStylePr w:type="lastCol">
      <w:rPr>
        <w:color w:val="FFFFFF" w:themeColor="background1"/>
      </w:rPr>
      <w:tblPr/>
      <w:tcPr>
        <w:shd w:val="clear" w:color="auto" w:fill="C9680C" w:themeFill="accent4" w:themeFillShade="BF"/>
      </w:tcPr>
    </w:tblStylePr>
    <w:tblStylePr w:type="band1Vert">
      <w:tblPr/>
      <w:tcPr>
        <w:shd w:val="clear" w:color="auto" w:fill="F8C595" w:themeFill="accent4" w:themeFillTint="7F"/>
      </w:tcPr>
    </w:tblStylePr>
    <w:tblStylePr w:type="band1Horz">
      <w:tblPr/>
      <w:tcPr>
        <w:shd w:val="clear" w:color="auto" w:fill="F8C595" w:themeFill="accent4" w:themeFillTint="7F"/>
      </w:tcPr>
    </w:tblStylePr>
  </w:style>
  <w:style w:type="table" w:styleId="ColorfulGrid-Accent5">
    <w:name w:val="Colorful Grid Accent 5"/>
    <w:basedOn w:val="TableNormal"/>
    <w:uiPriority w:val="73"/>
    <w:semiHidden/>
    <w:unhideWhenUsed/>
    <w:rsid w:val="00572222"/>
    <w:pPr>
      <w:spacing w:after="0"/>
    </w:p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21212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572222"/>
    <w:pPr>
      <w:spacing w:after="0"/>
    </w:p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21212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572222"/>
    <w:pPr>
      <w:spacing w:after="0"/>
    </w:pPr>
    <w:tblPr>
      <w:tblStyleRowBandSize w:val="1"/>
      <w:tblStyleColBandSize w:val="1"/>
      <w:tblInd w:w="0" w:type="dxa"/>
      <w:tblCellMar>
        <w:top w:w="0" w:type="dxa"/>
        <w:left w:w="108" w:type="dxa"/>
        <w:bottom w:w="0" w:type="dxa"/>
        <w:right w:w="108" w:type="dxa"/>
      </w:tblCellMar>
    </w:tblPr>
    <w:tcPr>
      <w:shd w:val="clear" w:color="auto" w:fill="E9E9E8" w:themeFill="text1" w:themeFillTint="19"/>
    </w:tcPr>
    <w:tblStylePr w:type="firstRow">
      <w:rPr>
        <w:b/>
        <w:bCs/>
        <w:color w:val="FFFFFF" w:themeColor="background1"/>
      </w:rPr>
      <w:tblPr/>
      <w:tcPr>
        <w:tcBorders>
          <w:bottom w:val="single" w:sz="12" w:space="0" w:color="FFFFFF" w:themeColor="background1"/>
        </w:tcBorders>
        <w:shd w:val="clear" w:color="auto" w:fill="007CAA" w:themeFill="accent2" w:themeFillShade="CC"/>
      </w:tcPr>
    </w:tblStylePr>
    <w:tblStylePr w:type="lastRow">
      <w:rPr>
        <w:b/>
        <w:bCs/>
        <w:color w:val="007CAA" w:themeColor="accent2"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C8C7" w:themeFill="text1" w:themeFillTint="3F"/>
      </w:tcPr>
    </w:tblStylePr>
    <w:tblStylePr w:type="band1Horz">
      <w:tblPr/>
      <w:tcPr>
        <w:shd w:val="clear" w:color="auto" w:fill="D3D3D1" w:themeFill="text1" w:themeFillTint="33"/>
      </w:tcPr>
    </w:tblStylePr>
  </w:style>
  <w:style w:type="table" w:styleId="ColorfulList-Accent1">
    <w:name w:val="Colorful List Accent 1"/>
    <w:basedOn w:val="TableNormal"/>
    <w:uiPriority w:val="72"/>
    <w:semiHidden/>
    <w:unhideWhenUsed/>
    <w:rsid w:val="00572222"/>
    <w:pPr>
      <w:spacing w:after="0"/>
    </w:pPr>
    <w:tblPr>
      <w:tblStyleRowBandSize w:val="1"/>
      <w:tblStyleColBandSize w:val="1"/>
      <w:tblInd w:w="0" w:type="dxa"/>
      <w:tblCellMar>
        <w:top w:w="0" w:type="dxa"/>
        <w:left w:w="108" w:type="dxa"/>
        <w:bottom w:w="0" w:type="dxa"/>
        <w:right w:w="108" w:type="dxa"/>
      </w:tblCellMar>
    </w:tblPr>
    <w:tcPr>
      <w:shd w:val="clear" w:color="auto" w:fill="FCEBEE" w:themeFill="accent1" w:themeFillTint="19"/>
    </w:tcPr>
    <w:tblStylePr w:type="firstRow">
      <w:rPr>
        <w:b/>
        <w:bCs/>
        <w:color w:val="FFFFFF" w:themeColor="background1"/>
      </w:rPr>
      <w:tblPr/>
      <w:tcPr>
        <w:tcBorders>
          <w:bottom w:val="single" w:sz="12" w:space="0" w:color="FFFFFF" w:themeColor="background1"/>
        </w:tcBorders>
        <w:shd w:val="clear" w:color="auto" w:fill="007CAA" w:themeFill="accent2" w:themeFillShade="CC"/>
      </w:tcPr>
    </w:tblStylePr>
    <w:tblStylePr w:type="lastRow">
      <w:rPr>
        <w:b/>
        <w:bCs/>
        <w:color w:val="007CAA" w:themeColor="accent2"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CCD4" w:themeFill="accent1" w:themeFillTint="3F"/>
      </w:tcPr>
    </w:tblStylePr>
    <w:tblStylePr w:type="band1Horz">
      <w:tblPr/>
      <w:tcPr>
        <w:shd w:val="clear" w:color="auto" w:fill="FAD6DC" w:themeFill="accent1" w:themeFillTint="33"/>
      </w:tcPr>
    </w:tblStylePr>
  </w:style>
  <w:style w:type="table" w:styleId="ColorfulList-Accent2">
    <w:name w:val="Colorful List Accent 2"/>
    <w:basedOn w:val="TableNormal"/>
    <w:uiPriority w:val="72"/>
    <w:semiHidden/>
    <w:unhideWhenUsed/>
    <w:rsid w:val="00572222"/>
    <w:pPr>
      <w:spacing w:after="0"/>
    </w:pPr>
    <w:tblPr>
      <w:tblStyleRowBandSize w:val="1"/>
      <w:tblStyleColBandSize w:val="1"/>
      <w:tblInd w:w="0" w:type="dxa"/>
      <w:tblCellMar>
        <w:top w:w="0" w:type="dxa"/>
        <w:left w:w="108" w:type="dxa"/>
        <w:bottom w:w="0" w:type="dxa"/>
        <w:right w:w="108" w:type="dxa"/>
      </w:tblCellMar>
    </w:tblPr>
    <w:tcPr>
      <w:shd w:val="clear" w:color="auto" w:fill="E1F7FF" w:themeFill="accent2" w:themeFillTint="19"/>
    </w:tcPr>
    <w:tblStylePr w:type="firstRow">
      <w:rPr>
        <w:b/>
        <w:bCs/>
        <w:color w:val="FFFFFF" w:themeColor="background1"/>
      </w:rPr>
      <w:tblPr/>
      <w:tcPr>
        <w:tcBorders>
          <w:bottom w:val="single" w:sz="12" w:space="0" w:color="FFFFFF" w:themeColor="background1"/>
        </w:tcBorders>
        <w:shd w:val="clear" w:color="auto" w:fill="007CAA" w:themeFill="accent2" w:themeFillShade="CC"/>
      </w:tcPr>
    </w:tblStylePr>
    <w:tblStylePr w:type="lastRow">
      <w:rPr>
        <w:b/>
        <w:bCs/>
        <w:color w:val="007CAA" w:themeColor="accent2"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EBFF" w:themeFill="accent2" w:themeFillTint="3F"/>
      </w:tcPr>
    </w:tblStylePr>
    <w:tblStylePr w:type="band1Horz">
      <w:tblPr/>
      <w:tcPr>
        <w:shd w:val="clear" w:color="auto" w:fill="C3EFFF" w:themeFill="accent2" w:themeFillTint="33"/>
      </w:tcPr>
    </w:tblStylePr>
  </w:style>
  <w:style w:type="table" w:styleId="ColorfulList-Accent3">
    <w:name w:val="Colorful List Accent 3"/>
    <w:basedOn w:val="TableNormal"/>
    <w:uiPriority w:val="72"/>
    <w:semiHidden/>
    <w:unhideWhenUsed/>
    <w:rsid w:val="00572222"/>
    <w:pPr>
      <w:spacing w:after="0"/>
    </w:pPr>
    <w:tblPr>
      <w:tblStyleRowBandSize w:val="1"/>
      <w:tblStyleColBandSize w:val="1"/>
      <w:tblInd w:w="0" w:type="dxa"/>
      <w:tblCellMar>
        <w:top w:w="0" w:type="dxa"/>
        <w:left w:w="108" w:type="dxa"/>
        <w:bottom w:w="0" w:type="dxa"/>
        <w:right w:w="108" w:type="dxa"/>
      </w:tblCellMar>
    </w:tblPr>
    <w:tcPr>
      <w:shd w:val="clear" w:color="auto" w:fill="FDFDFC" w:themeFill="accent3" w:themeFillTint="19"/>
    </w:tcPr>
    <w:tblStylePr w:type="firstRow">
      <w:rPr>
        <w:b/>
        <w:bCs/>
        <w:color w:val="FFFFFF" w:themeColor="background1"/>
      </w:rPr>
      <w:tblPr/>
      <w:tcPr>
        <w:tcBorders>
          <w:bottom w:val="single" w:sz="12" w:space="0" w:color="FFFFFF" w:themeColor="background1"/>
        </w:tcBorders>
        <w:shd w:val="clear" w:color="auto" w:fill="D76F0D" w:themeFill="accent4" w:themeFillShade="CC"/>
      </w:tcPr>
    </w:tblStylePr>
    <w:tblStylePr w:type="lastRow">
      <w:rPr>
        <w:b/>
        <w:bCs/>
        <w:color w:val="D76F0D" w:themeColor="accent4"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AF8" w:themeFill="accent3" w:themeFillTint="3F"/>
      </w:tcPr>
    </w:tblStylePr>
    <w:tblStylePr w:type="band1Horz">
      <w:tblPr/>
      <w:tcPr>
        <w:shd w:val="clear" w:color="auto" w:fill="FCFBFA" w:themeFill="accent3" w:themeFillTint="33"/>
      </w:tcPr>
    </w:tblStylePr>
  </w:style>
  <w:style w:type="table" w:styleId="ColorfulList-Accent4">
    <w:name w:val="Colorful List Accent 4"/>
    <w:basedOn w:val="TableNormal"/>
    <w:uiPriority w:val="72"/>
    <w:semiHidden/>
    <w:unhideWhenUsed/>
    <w:rsid w:val="00572222"/>
    <w:pPr>
      <w:spacing w:after="0"/>
    </w:pPr>
    <w:tblPr>
      <w:tblStyleRowBandSize w:val="1"/>
      <w:tblStyleColBandSize w:val="1"/>
      <w:tblInd w:w="0" w:type="dxa"/>
      <w:tblCellMar>
        <w:top w:w="0" w:type="dxa"/>
        <w:left w:w="108" w:type="dxa"/>
        <w:bottom w:w="0" w:type="dxa"/>
        <w:right w:w="108" w:type="dxa"/>
      </w:tblCellMar>
    </w:tblPr>
    <w:tcPr>
      <w:shd w:val="clear" w:color="auto" w:fill="FDF3EA" w:themeFill="accent4" w:themeFillTint="19"/>
    </w:tcPr>
    <w:tblStylePr w:type="firstRow">
      <w:rPr>
        <w:b/>
        <w:bCs/>
        <w:color w:val="FFFFFF" w:themeColor="background1"/>
      </w:rPr>
      <w:tblPr/>
      <w:tcPr>
        <w:tcBorders>
          <w:bottom w:val="single" w:sz="12" w:space="0" w:color="FFFFFF" w:themeColor="background1"/>
        </w:tcBorders>
        <w:shd w:val="clear" w:color="auto" w:fill="CEC3AB" w:themeFill="accent3" w:themeFillShade="CC"/>
      </w:tcPr>
    </w:tblStylePr>
    <w:tblStylePr w:type="lastRow">
      <w:rPr>
        <w:b/>
        <w:bCs/>
        <w:color w:val="CEC3AB" w:themeColor="accent3"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2CA" w:themeFill="accent4" w:themeFillTint="3F"/>
      </w:tcPr>
    </w:tblStylePr>
    <w:tblStylePr w:type="band1Horz">
      <w:tblPr/>
      <w:tcPr>
        <w:shd w:val="clear" w:color="auto" w:fill="FCE7D4" w:themeFill="accent4" w:themeFillTint="33"/>
      </w:tcPr>
    </w:tblStylePr>
  </w:style>
  <w:style w:type="table" w:styleId="ColorfulList-Accent5">
    <w:name w:val="Colorful List Accent 5"/>
    <w:basedOn w:val="TableNormal"/>
    <w:uiPriority w:val="72"/>
    <w:semiHidden/>
    <w:unhideWhenUsed/>
    <w:rsid w:val="00572222"/>
    <w:pPr>
      <w:spacing w:after="0"/>
    </w:pPr>
    <w:tblPr>
      <w:tblStyleRowBandSize w:val="1"/>
      <w:tblStyleColBandSize w:val="1"/>
      <w:tblInd w:w="0" w:type="dxa"/>
      <w:tblCellMar>
        <w:top w:w="0" w:type="dxa"/>
        <w:left w:w="108" w:type="dxa"/>
        <w:bottom w:w="0" w:type="dxa"/>
        <w:right w:w="108" w:type="dxa"/>
      </w:tblCellMar>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572222"/>
    <w:pPr>
      <w:spacing w:after="0"/>
    </w:pPr>
    <w:tblPr>
      <w:tblStyleRowBandSize w:val="1"/>
      <w:tblStyleColBandSize w:val="1"/>
      <w:tblInd w:w="0" w:type="dxa"/>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572222"/>
    <w:pPr>
      <w:spacing w:after="0"/>
    </w:pPr>
    <w:tblPr>
      <w:tblStyleRowBandSize w:val="1"/>
      <w:tblStyleColBandSize w:val="1"/>
      <w:tblInd w:w="0" w:type="dxa"/>
      <w:tblBorders>
        <w:top w:val="single" w:sz="24" w:space="0" w:color="009DD5" w:themeColor="accent2"/>
        <w:left w:val="single" w:sz="4" w:space="0" w:color="212120" w:themeColor="text1"/>
        <w:bottom w:val="single" w:sz="4" w:space="0" w:color="212120" w:themeColor="text1"/>
        <w:right w:val="single" w:sz="4" w:space="0" w:color="21212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9E9E8" w:themeFill="text1" w:themeFillTint="19"/>
    </w:tcPr>
    <w:tblStylePr w:type="firstRow">
      <w:rPr>
        <w:b/>
        <w:bCs/>
      </w:rPr>
      <w:tblPr/>
      <w:tcPr>
        <w:tcBorders>
          <w:top w:val="nil"/>
          <w:left w:val="nil"/>
          <w:bottom w:val="single" w:sz="24" w:space="0" w:color="009DD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1313" w:themeFill="text1" w:themeFillShade="99"/>
      </w:tcPr>
    </w:tblStylePr>
    <w:tblStylePr w:type="firstCol">
      <w:rPr>
        <w:color w:val="FFFFFF" w:themeColor="background1"/>
      </w:rPr>
      <w:tblPr/>
      <w:tcPr>
        <w:tcBorders>
          <w:top w:val="nil"/>
          <w:left w:val="nil"/>
          <w:bottom w:val="nil"/>
          <w:right w:val="nil"/>
          <w:insideH w:val="single" w:sz="4" w:space="0" w:color="131313" w:themeColor="text1" w:themeShade="99"/>
          <w:insideV w:val="nil"/>
        </w:tcBorders>
        <w:shd w:val="clear" w:color="auto" w:fill="1313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81818" w:themeFill="text1" w:themeFillShade="BF"/>
      </w:tcPr>
    </w:tblStylePr>
    <w:tblStylePr w:type="band1Vert">
      <w:tblPr/>
      <w:tcPr>
        <w:shd w:val="clear" w:color="auto" w:fill="A7A7A4" w:themeFill="text1" w:themeFillTint="66"/>
      </w:tcPr>
    </w:tblStylePr>
    <w:tblStylePr w:type="band1Horz">
      <w:tblPr/>
      <w:tcPr>
        <w:shd w:val="clear" w:color="auto" w:fill="91918E" w:themeFill="text1" w:themeFillTint="7F"/>
      </w:tcPr>
    </w:tblStylePr>
    <w:tblStylePr w:type="neCell">
      <w:rPr>
        <w:color w:val="212120" w:themeColor="text1"/>
      </w:rPr>
    </w:tblStylePr>
    <w:tblStylePr w:type="nwCell">
      <w:rPr>
        <w:color w:val="212120" w:themeColor="text1"/>
      </w:rPr>
    </w:tblStylePr>
  </w:style>
  <w:style w:type="table" w:styleId="ColorfulShading-Accent1">
    <w:name w:val="Colorful Shading Accent 1"/>
    <w:basedOn w:val="TableNormal"/>
    <w:uiPriority w:val="71"/>
    <w:semiHidden/>
    <w:unhideWhenUsed/>
    <w:rsid w:val="00572222"/>
    <w:pPr>
      <w:spacing w:after="0"/>
    </w:pPr>
    <w:tblPr>
      <w:tblStyleRowBandSize w:val="1"/>
      <w:tblStyleColBandSize w:val="1"/>
      <w:tblInd w:w="0" w:type="dxa"/>
      <w:tblBorders>
        <w:top w:val="single" w:sz="24" w:space="0" w:color="009DD5" w:themeColor="accent2"/>
        <w:left w:val="single" w:sz="4" w:space="0" w:color="E73454" w:themeColor="accent1"/>
        <w:bottom w:val="single" w:sz="4" w:space="0" w:color="E73454" w:themeColor="accent1"/>
        <w:right w:val="single" w:sz="4" w:space="0" w:color="E73454"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EBEE" w:themeFill="accent1" w:themeFillTint="19"/>
    </w:tcPr>
    <w:tblStylePr w:type="firstRow">
      <w:rPr>
        <w:b/>
        <w:bCs/>
      </w:rPr>
      <w:tblPr/>
      <w:tcPr>
        <w:tcBorders>
          <w:top w:val="nil"/>
          <w:left w:val="nil"/>
          <w:bottom w:val="single" w:sz="24" w:space="0" w:color="009DD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1229" w:themeFill="accent1" w:themeFillShade="99"/>
      </w:tcPr>
    </w:tblStylePr>
    <w:tblStylePr w:type="firstCol">
      <w:rPr>
        <w:color w:val="FFFFFF" w:themeColor="background1"/>
      </w:rPr>
      <w:tblPr/>
      <w:tcPr>
        <w:tcBorders>
          <w:top w:val="nil"/>
          <w:left w:val="nil"/>
          <w:bottom w:val="nil"/>
          <w:right w:val="nil"/>
          <w:insideH w:val="single" w:sz="4" w:space="0" w:color="971229" w:themeColor="accent1" w:themeShade="99"/>
          <w:insideV w:val="nil"/>
        </w:tcBorders>
        <w:shd w:val="clear" w:color="auto" w:fill="97122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71229" w:themeFill="accent1" w:themeFillShade="99"/>
      </w:tcPr>
    </w:tblStylePr>
    <w:tblStylePr w:type="band1Vert">
      <w:tblPr/>
      <w:tcPr>
        <w:shd w:val="clear" w:color="auto" w:fill="F5ADBA" w:themeFill="accent1" w:themeFillTint="66"/>
      </w:tcPr>
    </w:tblStylePr>
    <w:tblStylePr w:type="band1Horz">
      <w:tblPr/>
      <w:tcPr>
        <w:shd w:val="clear" w:color="auto" w:fill="F399A9" w:themeFill="accent1" w:themeFillTint="7F"/>
      </w:tcPr>
    </w:tblStylePr>
    <w:tblStylePr w:type="neCell">
      <w:rPr>
        <w:color w:val="212120" w:themeColor="text1"/>
      </w:rPr>
    </w:tblStylePr>
    <w:tblStylePr w:type="nwCell">
      <w:rPr>
        <w:color w:val="212120" w:themeColor="text1"/>
      </w:rPr>
    </w:tblStylePr>
  </w:style>
  <w:style w:type="table" w:styleId="ColorfulShading-Accent2">
    <w:name w:val="Colorful Shading Accent 2"/>
    <w:basedOn w:val="TableNormal"/>
    <w:uiPriority w:val="71"/>
    <w:semiHidden/>
    <w:unhideWhenUsed/>
    <w:rsid w:val="00572222"/>
    <w:pPr>
      <w:spacing w:after="0"/>
    </w:pPr>
    <w:tblPr>
      <w:tblStyleRowBandSize w:val="1"/>
      <w:tblStyleColBandSize w:val="1"/>
      <w:tblInd w:w="0" w:type="dxa"/>
      <w:tblBorders>
        <w:top w:val="single" w:sz="24" w:space="0" w:color="009DD5" w:themeColor="accent2"/>
        <w:left w:val="single" w:sz="4" w:space="0" w:color="009DD5" w:themeColor="accent2"/>
        <w:bottom w:val="single" w:sz="4" w:space="0" w:color="009DD5" w:themeColor="accent2"/>
        <w:right w:val="single" w:sz="4" w:space="0" w:color="009DD5"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1F7FF" w:themeFill="accent2" w:themeFillTint="19"/>
    </w:tcPr>
    <w:tblStylePr w:type="firstRow">
      <w:rPr>
        <w:b/>
        <w:bCs/>
      </w:rPr>
      <w:tblPr/>
      <w:tcPr>
        <w:tcBorders>
          <w:top w:val="nil"/>
          <w:left w:val="nil"/>
          <w:bottom w:val="single" w:sz="24" w:space="0" w:color="009DD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7F" w:themeFill="accent2" w:themeFillShade="99"/>
      </w:tcPr>
    </w:tblStylePr>
    <w:tblStylePr w:type="firstCol">
      <w:rPr>
        <w:color w:val="FFFFFF" w:themeColor="background1"/>
      </w:rPr>
      <w:tblPr/>
      <w:tcPr>
        <w:tcBorders>
          <w:top w:val="nil"/>
          <w:left w:val="nil"/>
          <w:bottom w:val="nil"/>
          <w:right w:val="nil"/>
          <w:insideH w:val="single" w:sz="4" w:space="0" w:color="005D7F" w:themeColor="accent2" w:themeShade="99"/>
          <w:insideV w:val="nil"/>
        </w:tcBorders>
        <w:shd w:val="clear" w:color="auto" w:fill="005D7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D7F" w:themeFill="accent2" w:themeFillShade="99"/>
      </w:tcPr>
    </w:tblStylePr>
    <w:tblStylePr w:type="band1Vert">
      <w:tblPr/>
      <w:tcPr>
        <w:shd w:val="clear" w:color="auto" w:fill="88DFFF" w:themeFill="accent2" w:themeFillTint="66"/>
      </w:tcPr>
    </w:tblStylePr>
    <w:tblStylePr w:type="band1Horz">
      <w:tblPr/>
      <w:tcPr>
        <w:shd w:val="clear" w:color="auto" w:fill="6BD7FF" w:themeFill="accent2" w:themeFillTint="7F"/>
      </w:tcPr>
    </w:tblStylePr>
    <w:tblStylePr w:type="neCell">
      <w:rPr>
        <w:color w:val="212120" w:themeColor="text1"/>
      </w:rPr>
    </w:tblStylePr>
    <w:tblStylePr w:type="nwCell">
      <w:rPr>
        <w:color w:val="212120" w:themeColor="text1"/>
      </w:rPr>
    </w:tblStylePr>
  </w:style>
  <w:style w:type="table" w:styleId="ColorfulShading-Accent3">
    <w:name w:val="Colorful Shading Accent 3"/>
    <w:basedOn w:val="TableNormal"/>
    <w:uiPriority w:val="71"/>
    <w:semiHidden/>
    <w:unhideWhenUsed/>
    <w:rsid w:val="00572222"/>
    <w:pPr>
      <w:spacing w:after="0"/>
    </w:pPr>
    <w:tblPr>
      <w:tblStyleRowBandSize w:val="1"/>
      <w:tblStyleColBandSize w:val="1"/>
      <w:tblInd w:w="0" w:type="dxa"/>
      <w:tblBorders>
        <w:top w:val="single" w:sz="24" w:space="0" w:color="F28D2C" w:themeColor="accent4"/>
        <w:left w:val="single" w:sz="4" w:space="0" w:color="F1EEE7" w:themeColor="accent3"/>
        <w:bottom w:val="single" w:sz="4" w:space="0" w:color="F1EEE7" w:themeColor="accent3"/>
        <w:right w:val="single" w:sz="4" w:space="0" w:color="F1EEE7"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DFC" w:themeFill="accent3" w:themeFillTint="19"/>
    </w:tcPr>
    <w:tblStylePr w:type="firstRow">
      <w:rPr>
        <w:b/>
        <w:bCs/>
      </w:rPr>
      <w:tblPr/>
      <w:tcPr>
        <w:tcBorders>
          <w:top w:val="nil"/>
          <w:left w:val="nil"/>
          <w:bottom w:val="single" w:sz="24" w:space="0" w:color="F28D2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B996F" w:themeFill="accent3" w:themeFillShade="99"/>
      </w:tcPr>
    </w:tblStylePr>
    <w:tblStylePr w:type="firstCol">
      <w:rPr>
        <w:color w:val="FFFFFF" w:themeColor="background1"/>
      </w:rPr>
      <w:tblPr/>
      <w:tcPr>
        <w:tcBorders>
          <w:top w:val="nil"/>
          <w:left w:val="nil"/>
          <w:bottom w:val="nil"/>
          <w:right w:val="nil"/>
          <w:insideH w:val="single" w:sz="4" w:space="0" w:color="AB996F" w:themeColor="accent3" w:themeShade="99"/>
          <w:insideV w:val="nil"/>
        </w:tcBorders>
        <w:shd w:val="clear" w:color="auto" w:fill="AB996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B996F" w:themeFill="accent3" w:themeFillShade="99"/>
      </w:tcPr>
    </w:tblStylePr>
    <w:tblStylePr w:type="band1Vert">
      <w:tblPr/>
      <w:tcPr>
        <w:shd w:val="clear" w:color="auto" w:fill="F9F8F5" w:themeFill="accent3" w:themeFillTint="66"/>
      </w:tcPr>
    </w:tblStylePr>
    <w:tblStylePr w:type="band1Horz">
      <w:tblPr/>
      <w:tcPr>
        <w:shd w:val="clear" w:color="auto" w:fill="F8F6F3" w:themeFill="accent3" w:themeFillTint="7F"/>
      </w:tcPr>
    </w:tblStylePr>
  </w:style>
  <w:style w:type="table" w:styleId="ColorfulShading-Accent4">
    <w:name w:val="Colorful Shading Accent 4"/>
    <w:basedOn w:val="TableNormal"/>
    <w:uiPriority w:val="71"/>
    <w:semiHidden/>
    <w:unhideWhenUsed/>
    <w:rsid w:val="00572222"/>
    <w:pPr>
      <w:spacing w:after="0"/>
    </w:pPr>
    <w:tblPr>
      <w:tblStyleRowBandSize w:val="1"/>
      <w:tblStyleColBandSize w:val="1"/>
      <w:tblInd w:w="0" w:type="dxa"/>
      <w:tblBorders>
        <w:top w:val="single" w:sz="24" w:space="0" w:color="F1EEE7" w:themeColor="accent3"/>
        <w:left w:val="single" w:sz="4" w:space="0" w:color="F28D2C" w:themeColor="accent4"/>
        <w:bottom w:val="single" w:sz="4" w:space="0" w:color="F28D2C" w:themeColor="accent4"/>
        <w:right w:val="single" w:sz="4" w:space="0" w:color="F28D2C"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3EA" w:themeFill="accent4" w:themeFillTint="19"/>
    </w:tcPr>
    <w:tblStylePr w:type="firstRow">
      <w:rPr>
        <w:b/>
        <w:bCs/>
      </w:rPr>
      <w:tblPr/>
      <w:tcPr>
        <w:tcBorders>
          <w:top w:val="nil"/>
          <w:left w:val="nil"/>
          <w:bottom w:val="single" w:sz="24" w:space="0" w:color="F1EEE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530A" w:themeFill="accent4" w:themeFillShade="99"/>
      </w:tcPr>
    </w:tblStylePr>
    <w:tblStylePr w:type="firstCol">
      <w:rPr>
        <w:color w:val="FFFFFF" w:themeColor="background1"/>
      </w:rPr>
      <w:tblPr/>
      <w:tcPr>
        <w:tcBorders>
          <w:top w:val="nil"/>
          <w:left w:val="nil"/>
          <w:bottom w:val="nil"/>
          <w:right w:val="nil"/>
          <w:insideH w:val="single" w:sz="4" w:space="0" w:color="A1530A" w:themeColor="accent4" w:themeShade="99"/>
          <w:insideV w:val="nil"/>
        </w:tcBorders>
        <w:shd w:val="clear" w:color="auto" w:fill="A1530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1530A" w:themeFill="accent4" w:themeFillShade="99"/>
      </w:tcPr>
    </w:tblStylePr>
    <w:tblStylePr w:type="band1Vert">
      <w:tblPr/>
      <w:tcPr>
        <w:shd w:val="clear" w:color="auto" w:fill="F9D1AA" w:themeFill="accent4" w:themeFillTint="66"/>
      </w:tcPr>
    </w:tblStylePr>
    <w:tblStylePr w:type="band1Horz">
      <w:tblPr/>
      <w:tcPr>
        <w:shd w:val="clear" w:color="auto" w:fill="F8C595" w:themeFill="accent4" w:themeFillTint="7F"/>
      </w:tcPr>
    </w:tblStylePr>
    <w:tblStylePr w:type="neCell">
      <w:rPr>
        <w:color w:val="212120" w:themeColor="text1"/>
      </w:rPr>
    </w:tblStylePr>
    <w:tblStylePr w:type="nwCell">
      <w:rPr>
        <w:color w:val="212120" w:themeColor="text1"/>
      </w:rPr>
    </w:tblStylePr>
  </w:style>
  <w:style w:type="table" w:styleId="ColorfulShading-Accent5">
    <w:name w:val="Colorful Shading Accent 5"/>
    <w:basedOn w:val="TableNormal"/>
    <w:uiPriority w:val="71"/>
    <w:semiHidden/>
    <w:unhideWhenUsed/>
    <w:rsid w:val="00572222"/>
    <w:pPr>
      <w:spacing w:after="0"/>
    </w:pPr>
    <w:tblPr>
      <w:tblStyleRowBandSize w:val="1"/>
      <w:tblStyleColBandSize w:val="1"/>
      <w:tblInd w:w="0" w:type="dxa"/>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212120" w:themeColor="text1"/>
      </w:rPr>
    </w:tblStylePr>
    <w:tblStylePr w:type="nwCell">
      <w:rPr>
        <w:color w:val="212120" w:themeColor="text1"/>
      </w:rPr>
    </w:tblStylePr>
  </w:style>
  <w:style w:type="table" w:styleId="ColorfulShading-Accent6">
    <w:name w:val="Colorful Shading Accent 6"/>
    <w:basedOn w:val="TableNormal"/>
    <w:uiPriority w:val="71"/>
    <w:semiHidden/>
    <w:unhideWhenUsed/>
    <w:rsid w:val="00572222"/>
    <w:pPr>
      <w:spacing w:after="0"/>
    </w:pPr>
    <w:tblPr>
      <w:tblStyleRowBandSize w:val="1"/>
      <w:tblStyleColBandSize w:val="1"/>
      <w:tblInd w:w="0" w:type="dxa"/>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212120" w:themeColor="text1"/>
      </w:rPr>
    </w:tblStylePr>
    <w:tblStylePr w:type="nwCell">
      <w:rPr>
        <w:color w:val="21212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style>
  <w:style w:type="character" w:customStyle="1" w:styleId="CommentTextChar">
    <w:name w:val="Comment Text Char"/>
    <w:basedOn w:val="DefaultParagraphFont"/>
    <w:link w:val="CommentText"/>
    <w:uiPriority w:val="99"/>
    <w:semiHidden/>
    <w:rsid w:val="00572222"/>
    <w:rPr>
      <w:kern w:val="16"/>
      <w:sz w:val="22"/>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rPr>
  </w:style>
  <w:style w:type="table" w:styleId="DarkList">
    <w:name w:val="Dark List"/>
    <w:basedOn w:val="TableNormal"/>
    <w:uiPriority w:val="70"/>
    <w:semiHidden/>
    <w:unhideWhenUsed/>
    <w:rsid w:val="00572222"/>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121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10101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81818"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81818" w:themeFill="text1" w:themeFillShade="BF"/>
      </w:tcPr>
    </w:tblStylePr>
    <w:tblStylePr w:type="band1Vert">
      <w:tblPr/>
      <w:tcPr>
        <w:tcBorders>
          <w:top w:val="nil"/>
          <w:left w:val="nil"/>
          <w:bottom w:val="nil"/>
          <w:right w:val="nil"/>
          <w:insideH w:val="nil"/>
          <w:insideV w:val="nil"/>
        </w:tcBorders>
        <w:shd w:val="clear" w:color="auto" w:fill="181818" w:themeFill="text1" w:themeFillShade="BF"/>
      </w:tcPr>
    </w:tblStylePr>
    <w:tblStylePr w:type="band1Horz">
      <w:tblPr/>
      <w:tcPr>
        <w:tcBorders>
          <w:top w:val="nil"/>
          <w:left w:val="nil"/>
          <w:bottom w:val="nil"/>
          <w:right w:val="nil"/>
          <w:insideH w:val="nil"/>
          <w:insideV w:val="nil"/>
        </w:tcBorders>
        <w:shd w:val="clear" w:color="auto" w:fill="181818" w:themeFill="text1" w:themeFillShade="BF"/>
      </w:tcPr>
    </w:tblStylePr>
  </w:style>
  <w:style w:type="table" w:styleId="DarkList-Accent1">
    <w:name w:val="Dark List Accent 1"/>
    <w:basedOn w:val="TableNormal"/>
    <w:uiPriority w:val="70"/>
    <w:semiHidden/>
    <w:unhideWhenUsed/>
    <w:rsid w:val="00572222"/>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7345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7D0F2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D163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D1633" w:themeFill="accent1" w:themeFillShade="BF"/>
      </w:tcPr>
    </w:tblStylePr>
    <w:tblStylePr w:type="band1Vert">
      <w:tblPr/>
      <w:tcPr>
        <w:tcBorders>
          <w:top w:val="nil"/>
          <w:left w:val="nil"/>
          <w:bottom w:val="nil"/>
          <w:right w:val="nil"/>
          <w:insideH w:val="nil"/>
          <w:insideV w:val="nil"/>
        </w:tcBorders>
        <w:shd w:val="clear" w:color="auto" w:fill="BD1633" w:themeFill="accent1" w:themeFillShade="BF"/>
      </w:tcPr>
    </w:tblStylePr>
    <w:tblStylePr w:type="band1Horz">
      <w:tblPr/>
      <w:tcPr>
        <w:tcBorders>
          <w:top w:val="nil"/>
          <w:left w:val="nil"/>
          <w:bottom w:val="nil"/>
          <w:right w:val="nil"/>
          <w:insideH w:val="nil"/>
          <w:insideV w:val="nil"/>
        </w:tcBorders>
        <w:shd w:val="clear" w:color="auto" w:fill="BD1633" w:themeFill="accent1" w:themeFillShade="BF"/>
      </w:tcPr>
    </w:tblStylePr>
  </w:style>
  <w:style w:type="table" w:styleId="DarkList-Accent2">
    <w:name w:val="Dark List Accent 2"/>
    <w:basedOn w:val="TableNormal"/>
    <w:uiPriority w:val="70"/>
    <w:semiHidden/>
    <w:unhideWhenUsed/>
    <w:rsid w:val="00572222"/>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9DD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004D6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49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49F" w:themeFill="accent2" w:themeFillShade="BF"/>
      </w:tcPr>
    </w:tblStylePr>
    <w:tblStylePr w:type="band1Vert">
      <w:tblPr/>
      <w:tcPr>
        <w:tcBorders>
          <w:top w:val="nil"/>
          <w:left w:val="nil"/>
          <w:bottom w:val="nil"/>
          <w:right w:val="nil"/>
          <w:insideH w:val="nil"/>
          <w:insideV w:val="nil"/>
        </w:tcBorders>
        <w:shd w:val="clear" w:color="auto" w:fill="00749F" w:themeFill="accent2" w:themeFillShade="BF"/>
      </w:tcPr>
    </w:tblStylePr>
    <w:tblStylePr w:type="band1Horz">
      <w:tblPr/>
      <w:tcPr>
        <w:tcBorders>
          <w:top w:val="nil"/>
          <w:left w:val="nil"/>
          <w:bottom w:val="nil"/>
          <w:right w:val="nil"/>
          <w:insideH w:val="nil"/>
          <w:insideV w:val="nil"/>
        </w:tcBorders>
        <w:shd w:val="clear" w:color="auto" w:fill="00749F" w:themeFill="accent2" w:themeFillShade="BF"/>
      </w:tcPr>
    </w:tblStylePr>
  </w:style>
  <w:style w:type="table" w:styleId="DarkList-Accent3">
    <w:name w:val="Dark List Accent 3"/>
    <w:basedOn w:val="TableNormal"/>
    <w:uiPriority w:val="70"/>
    <w:semiHidden/>
    <w:unhideWhenUsed/>
    <w:rsid w:val="00572222"/>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1EEE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9481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5B89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5B89C" w:themeFill="accent3" w:themeFillShade="BF"/>
      </w:tcPr>
    </w:tblStylePr>
    <w:tblStylePr w:type="band1Vert">
      <w:tblPr/>
      <w:tcPr>
        <w:tcBorders>
          <w:top w:val="nil"/>
          <w:left w:val="nil"/>
          <w:bottom w:val="nil"/>
          <w:right w:val="nil"/>
          <w:insideH w:val="nil"/>
          <w:insideV w:val="nil"/>
        </w:tcBorders>
        <w:shd w:val="clear" w:color="auto" w:fill="C5B89C" w:themeFill="accent3" w:themeFillShade="BF"/>
      </w:tcPr>
    </w:tblStylePr>
    <w:tblStylePr w:type="band1Horz">
      <w:tblPr/>
      <w:tcPr>
        <w:tcBorders>
          <w:top w:val="nil"/>
          <w:left w:val="nil"/>
          <w:bottom w:val="nil"/>
          <w:right w:val="nil"/>
          <w:insideH w:val="nil"/>
          <w:insideV w:val="nil"/>
        </w:tcBorders>
        <w:shd w:val="clear" w:color="auto" w:fill="C5B89C" w:themeFill="accent3" w:themeFillShade="BF"/>
      </w:tcPr>
    </w:tblStylePr>
  </w:style>
  <w:style w:type="table" w:styleId="DarkList-Accent4">
    <w:name w:val="Dark List Accent 4"/>
    <w:basedOn w:val="TableNormal"/>
    <w:uiPriority w:val="70"/>
    <w:semiHidden/>
    <w:unhideWhenUsed/>
    <w:rsid w:val="00572222"/>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28D2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86450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C9680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C9680C" w:themeFill="accent4" w:themeFillShade="BF"/>
      </w:tcPr>
    </w:tblStylePr>
    <w:tblStylePr w:type="band1Vert">
      <w:tblPr/>
      <w:tcPr>
        <w:tcBorders>
          <w:top w:val="nil"/>
          <w:left w:val="nil"/>
          <w:bottom w:val="nil"/>
          <w:right w:val="nil"/>
          <w:insideH w:val="nil"/>
          <w:insideV w:val="nil"/>
        </w:tcBorders>
        <w:shd w:val="clear" w:color="auto" w:fill="C9680C" w:themeFill="accent4" w:themeFillShade="BF"/>
      </w:tcPr>
    </w:tblStylePr>
    <w:tblStylePr w:type="band1Horz">
      <w:tblPr/>
      <w:tcPr>
        <w:tcBorders>
          <w:top w:val="nil"/>
          <w:left w:val="nil"/>
          <w:bottom w:val="nil"/>
          <w:right w:val="nil"/>
          <w:insideH w:val="nil"/>
          <w:insideV w:val="nil"/>
        </w:tcBorders>
        <w:shd w:val="clear" w:color="auto" w:fill="C9680C" w:themeFill="accent4" w:themeFillShade="BF"/>
      </w:tcPr>
    </w:tblStylePr>
  </w:style>
  <w:style w:type="table" w:styleId="DarkList-Accent5">
    <w:name w:val="Dark List Accent 5"/>
    <w:basedOn w:val="TableNormal"/>
    <w:uiPriority w:val="70"/>
    <w:semiHidden/>
    <w:unhideWhenUsed/>
    <w:rsid w:val="00572222"/>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572222"/>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ocumentMap">
    <w:name w:val="Document Map"/>
    <w:basedOn w:val="Normal"/>
    <w:link w:val="DocumentMapChar"/>
    <w:uiPriority w:val="99"/>
    <w:semiHidden/>
    <w:unhideWhenUsed/>
    <w:rsid w:val="00572222"/>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rPr>
  </w:style>
  <w:style w:type="paragraph" w:styleId="E-mailSignature">
    <w:name w:val="E-mail Signature"/>
    <w:basedOn w:val="Normal"/>
    <w:link w:val="E-mailSignatureChar"/>
    <w:uiPriority w:val="99"/>
    <w:semiHidden/>
    <w:unhideWhenUsed/>
    <w:rsid w:val="00572222"/>
    <w:pPr>
      <w:spacing w:after="0"/>
    </w:pPr>
  </w:style>
  <w:style w:type="character" w:customStyle="1" w:styleId="E-mailSignatureChar">
    <w:name w:val="E-mail Signature Char"/>
    <w:basedOn w:val="DefaultParagraphFont"/>
    <w:link w:val="E-mailSignature"/>
    <w:uiPriority w:val="99"/>
    <w:semiHidden/>
    <w:rsid w:val="00572222"/>
    <w:rPr>
      <w:kern w:val="16"/>
      <w:sz w:val="22"/>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pPr>
  </w:style>
  <w:style w:type="character" w:customStyle="1" w:styleId="EndnoteTextChar">
    <w:name w:val="Endnote Text Char"/>
    <w:basedOn w:val="DefaultParagraphFont"/>
    <w:link w:val="EndnoteText"/>
    <w:uiPriority w:val="99"/>
    <w:semiHidden/>
    <w:rsid w:val="00572222"/>
    <w:rPr>
      <w:kern w:val="16"/>
      <w:sz w:val="22"/>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572222"/>
    <w:pPr>
      <w:spacing w:after="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004E6A"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pPr>
  </w:style>
  <w:style w:type="character" w:customStyle="1" w:styleId="FootnoteTextChar">
    <w:name w:val="Footnote Text Char"/>
    <w:basedOn w:val="DefaultParagraphFont"/>
    <w:link w:val="FootnoteText"/>
    <w:uiPriority w:val="99"/>
    <w:semiHidden/>
    <w:rsid w:val="00572222"/>
    <w:rPr>
      <w:kern w:val="16"/>
      <w:sz w:val="22"/>
    </w:rPr>
  </w:style>
  <w:style w:type="table" w:customStyle="1" w:styleId="GridTable1Light">
    <w:name w:val="Grid Table 1 Light"/>
    <w:basedOn w:val="TableNormal"/>
    <w:uiPriority w:val="46"/>
    <w:rsid w:val="00572222"/>
    <w:pPr>
      <w:spacing w:after="0"/>
    </w:pPr>
    <w:tblPr>
      <w:tblStyleRowBandSize w:val="1"/>
      <w:tblStyleColBandSize w:val="1"/>
      <w:tblInd w:w="0" w:type="dxa"/>
      <w:tblBorders>
        <w:top w:val="single" w:sz="4" w:space="0" w:color="A7A7A4" w:themeColor="text1" w:themeTint="66"/>
        <w:left w:val="single" w:sz="4" w:space="0" w:color="A7A7A4" w:themeColor="text1" w:themeTint="66"/>
        <w:bottom w:val="single" w:sz="4" w:space="0" w:color="A7A7A4" w:themeColor="text1" w:themeTint="66"/>
        <w:right w:val="single" w:sz="4" w:space="0" w:color="A7A7A4" w:themeColor="text1" w:themeTint="66"/>
        <w:insideH w:val="single" w:sz="4" w:space="0" w:color="A7A7A4" w:themeColor="text1" w:themeTint="66"/>
        <w:insideV w:val="single" w:sz="4" w:space="0" w:color="A7A7A4" w:themeColor="text1" w:themeTint="66"/>
      </w:tblBorders>
      <w:tblCellMar>
        <w:top w:w="0" w:type="dxa"/>
        <w:left w:w="108" w:type="dxa"/>
        <w:bottom w:w="0" w:type="dxa"/>
        <w:right w:w="108" w:type="dxa"/>
      </w:tblCellMar>
    </w:tblPr>
    <w:tblStylePr w:type="firstRow">
      <w:rPr>
        <w:b/>
        <w:bCs/>
      </w:rPr>
      <w:tblPr/>
      <w:tcPr>
        <w:tcBorders>
          <w:bottom w:val="single" w:sz="12" w:space="0" w:color="7B7B77" w:themeColor="text1" w:themeTint="99"/>
        </w:tcBorders>
      </w:tcPr>
    </w:tblStylePr>
    <w:tblStylePr w:type="lastRow">
      <w:rPr>
        <w:b/>
        <w:bCs/>
      </w:rPr>
      <w:tblPr/>
      <w:tcPr>
        <w:tcBorders>
          <w:top w:val="double" w:sz="2" w:space="0" w:color="7B7B77"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2222"/>
    <w:pPr>
      <w:spacing w:after="0"/>
    </w:pPr>
    <w:tblPr>
      <w:tblStyleRowBandSize w:val="1"/>
      <w:tblStyleColBandSize w:val="1"/>
      <w:tblInd w:w="0" w:type="dxa"/>
      <w:tblBorders>
        <w:top w:val="single" w:sz="4" w:space="0" w:color="F5ADBA" w:themeColor="accent1" w:themeTint="66"/>
        <w:left w:val="single" w:sz="4" w:space="0" w:color="F5ADBA" w:themeColor="accent1" w:themeTint="66"/>
        <w:bottom w:val="single" w:sz="4" w:space="0" w:color="F5ADBA" w:themeColor="accent1" w:themeTint="66"/>
        <w:right w:val="single" w:sz="4" w:space="0" w:color="F5ADBA" w:themeColor="accent1" w:themeTint="66"/>
        <w:insideH w:val="single" w:sz="4" w:space="0" w:color="F5ADBA" w:themeColor="accent1" w:themeTint="66"/>
        <w:insideV w:val="single" w:sz="4" w:space="0" w:color="F5ADBA" w:themeColor="accent1" w:themeTint="66"/>
      </w:tblBorders>
      <w:tblCellMar>
        <w:top w:w="0" w:type="dxa"/>
        <w:left w:w="108" w:type="dxa"/>
        <w:bottom w:w="0" w:type="dxa"/>
        <w:right w:w="108" w:type="dxa"/>
      </w:tblCellMar>
    </w:tblPr>
    <w:tblStylePr w:type="firstRow">
      <w:rPr>
        <w:b/>
        <w:bCs/>
      </w:rPr>
      <w:tblPr/>
      <w:tcPr>
        <w:tcBorders>
          <w:bottom w:val="single" w:sz="12" w:space="0" w:color="F08598" w:themeColor="accent1" w:themeTint="99"/>
        </w:tcBorders>
      </w:tcPr>
    </w:tblStylePr>
    <w:tblStylePr w:type="lastRow">
      <w:rPr>
        <w:b/>
        <w:bCs/>
      </w:rPr>
      <w:tblPr/>
      <w:tcPr>
        <w:tcBorders>
          <w:top w:val="double" w:sz="2" w:space="0" w:color="F08598"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2222"/>
    <w:pPr>
      <w:spacing w:after="0"/>
    </w:pPr>
    <w:tblPr>
      <w:tblStyleRowBandSize w:val="1"/>
      <w:tblStyleColBandSize w:val="1"/>
      <w:tblInd w:w="0" w:type="dxa"/>
      <w:tblBorders>
        <w:top w:val="single" w:sz="4" w:space="0" w:color="88DFFF" w:themeColor="accent2" w:themeTint="66"/>
        <w:left w:val="single" w:sz="4" w:space="0" w:color="88DFFF" w:themeColor="accent2" w:themeTint="66"/>
        <w:bottom w:val="single" w:sz="4" w:space="0" w:color="88DFFF" w:themeColor="accent2" w:themeTint="66"/>
        <w:right w:val="single" w:sz="4" w:space="0" w:color="88DFFF" w:themeColor="accent2" w:themeTint="66"/>
        <w:insideH w:val="single" w:sz="4" w:space="0" w:color="88DFFF" w:themeColor="accent2" w:themeTint="66"/>
        <w:insideV w:val="single" w:sz="4" w:space="0" w:color="88DFFF" w:themeColor="accent2" w:themeTint="66"/>
      </w:tblBorders>
      <w:tblCellMar>
        <w:top w:w="0" w:type="dxa"/>
        <w:left w:w="108" w:type="dxa"/>
        <w:bottom w:w="0" w:type="dxa"/>
        <w:right w:w="108" w:type="dxa"/>
      </w:tblCellMar>
    </w:tblPr>
    <w:tblStylePr w:type="firstRow">
      <w:rPr>
        <w:b/>
        <w:bCs/>
      </w:rPr>
      <w:tblPr/>
      <w:tcPr>
        <w:tcBorders>
          <w:bottom w:val="single" w:sz="12" w:space="0" w:color="4CCFFF" w:themeColor="accent2" w:themeTint="99"/>
        </w:tcBorders>
      </w:tcPr>
    </w:tblStylePr>
    <w:tblStylePr w:type="lastRow">
      <w:rPr>
        <w:b/>
        <w:bCs/>
      </w:rPr>
      <w:tblPr/>
      <w:tcPr>
        <w:tcBorders>
          <w:top w:val="double" w:sz="2" w:space="0" w:color="4CCFFF"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2222"/>
    <w:pPr>
      <w:spacing w:after="0"/>
    </w:pPr>
    <w:tblPr>
      <w:tblStyleRowBandSize w:val="1"/>
      <w:tblStyleColBandSize w:val="1"/>
      <w:tblInd w:w="0" w:type="dxa"/>
      <w:tblBorders>
        <w:top w:val="single" w:sz="4" w:space="0" w:color="F9F8F5" w:themeColor="accent3" w:themeTint="66"/>
        <w:left w:val="single" w:sz="4" w:space="0" w:color="F9F8F5" w:themeColor="accent3" w:themeTint="66"/>
        <w:bottom w:val="single" w:sz="4" w:space="0" w:color="F9F8F5" w:themeColor="accent3" w:themeTint="66"/>
        <w:right w:val="single" w:sz="4" w:space="0" w:color="F9F8F5" w:themeColor="accent3" w:themeTint="66"/>
        <w:insideH w:val="single" w:sz="4" w:space="0" w:color="F9F8F5" w:themeColor="accent3" w:themeTint="66"/>
        <w:insideV w:val="single" w:sz="4" w:space="0" w:color="F9F8F5" w:themeColor="accent3" w:themeTint="66"/>
      </w:tblBorders>
      <w:tblCellMar>
        <w:top w:w="0" w:type="dxa"/>
        <w:left w:w="108" w:type="dxa"/>
        <w:bottom w:w="0" w:type="dxa"/>
        <w:right w:w="108" w:type="dxa"/>
      </w:tblCellMar>
    </w:tblPr>
    <w:tblStylePr w:type="firstRow">
      <w:rPr>
        <w:b/>
        <w:bCs/>
      </w:rPr>
      <w:tblPr/>
      <w:tcPr>
        <w:tcBorders>
          <w:bottom w:val="single" w:sz="12" w:space="0" w:color="F6F4F0" w:themeColor="accent3" w:themeTint="99"/>
        </w:tcBorders>
      </w:tcPr>
    </w:tblStylePr>
    <w:tblStylePr w:type="lastRow">
      <w:rPr>
        <w:b/>
        <w:bCs/>
      </w:rPr>
      <w:tblPr/>
      <w:tcPr>
        <w:tcBorders>
          <w:top w:val="double" w:sz="2" w:space="0" w:color="F6F4F0"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2222"/>
    <w:pPr>
      <w:spacing w:after="0"/>
    </w:pPr>
    <w:tblPr>
      <w:tblStyleRowBandSize w:val="1"/>
      <w:tblStyleColBandSize w:val="1"/>
      <w:tblInd w:w="0" w:type="dxa"/>
      <w:tblBorders>
        <w:top w:val="single" w:sz="4" w:space="0" w:color="F9D1AA" w:themeColor="accent4" w:themeTint="66"/>
        <w:left w:val="single" w:sz="4" w:space="0" w:color="F9D1AA" w:themeColor="accent4" w:themeTint="66"/>
        <w:bottom w:val="single" w:sz="4" w:space="0" w:color="F9D1AA" w:themeColor="accent4" w:themeTint="66"/>
        <w:right w:val="single" w:sz="4" w:space="0" w:color="F9D1AA" w:themeColor="accent4" w:themeTint="66"/>
        <w:insideH w:val="single" w:sz="4" w:space="0" w:color="F9D1AA" w:themeColor="accent4" w:themeTint="66"/>
        <w:insideV w:val="single" w:sz="4" w:space="0" w:color="F9D1AA" w:themeColor="accent4" w:themeTint="66"/>
      </w:tblBorders>
      <w:tblCellMar>
        <w:top w:w="0" w:type="dxa"/>
        <w:left w:w="108" w:type="dxa"/>
        <w:bottom w:w="0" w:type="dxa"/>
        <w:right w:w="108" w:type="dxa"/>
      </w:tblCellMar>
    </w:tblPr>
    <w:tblStylePr w:type="firstRow">
      <w:rPr>
        <w:b/>
        <w:bCs/>
      </w:rPr>
      <w:tblPr/>
      <w:tcPr>
        <w:tcBorders>
          <w:bottom w:val="single" w:sz="12" w:space="0" w:color="F7BA80" w:themeColor="accent4" w:themeTint="99"/>
        </w:tcBorders>
      </w:tcPr>
    </w:tblStylePr>
    <w:tblStylePr w:type="lastRow">
      <w:rPr>
        <w:b/>
        <w:bCs/>
      </w:rPr>
      <w:tblPr/>
      <w:tcPr>
        <w:tcBorders>
          <w:top w:val="double" w:sz="2" w:space="0" w:color="F7BA80"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2222"/>
    <w:pPr>
      <w:spacing w:after="0"/>
    </w:pPr>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2222"/>
    <w:pPr>
      <w:spacing w:after="0"/>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2222"/>
    <w:pPr>
      <w:spacing w:after="0"/>
    </w:pPr>
    <w:tblPr>
      <w:tblStyleRowBandSize w:val="1"/>
      <w:tblStyleColBandSize w:val="1"/>
      <w:tblInd w:w="0" w:type="dxa"/>
      <w:tblBorders>
        <w:top w:val="single" w:sz="2" w:space="0" w:color="7B7B77" w:themeColor="text1" w:themeTint="99"/>
        <w:bottom w:val="single" w:sz="2" w:space="0" w:color="7B7B77" w:themeColor="text1" w:themeTint="99"/>
        <w:insideH w:val="single" w:sz="2" w:space="0" w:color="7B7B77" w:themeColor="text1" w:themeTint="99"/>
        <w:insideV w:val="single" w:sz="2" w:space="0" w:color="7B7B77" w:themeColor="text1" w:themeTint="99"/>
      </w:tblBorders>
      <w:tblCellMar>
        <w:top w:w="0" w:type="dxa"/>
        <w:left w:w="108" w:type="dxa"/>
        <w:bottom w:w="0" w:type="dxa"/>
        <w:right w:w="108" w:type="dxa"/>
      </w:tblCellMar>
    </w:tblPr>
    <w:tblStylePr w:type="firstRow">
      <w:rPr>
        <w:b/>
        <w:bCs/>
      </w:rPr>
      <w:tblPr/>
      <w:tcPr>
        <w:tcBorders>
          <w:top w:val="nil"/>
          <w:bottom w:val="single" w:sz="12" w:space="0" w:color="7B7B77" w:themeColor="text1" w:themeTint="99"/>
          <w:insideH w:val="nil"/>
          <w:insideV w:val="nil"/>
        </w:tcBorders>
        <w:shd w:val="clear" w:color="auto" w:fill="FFFFFF" w:themeFill="background1"/>
      </w:tcPr>
    </w:tblStylePr>
    <w:tblStylePr w:type="lastRow">
      <w:rPr>
        <w:b/>
        <w:bCs/>
      </w:rPr>
      <w:tblPr/>
      <w:tcPr>
        <w:tcBorders>
          <w:top w:val="double" w:sz="2" w:space="0" w:color="7B7B77"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customStyle="1" w:styleId="GridTable2Accent1">
    <w:name w:val="Grid Table 2 Accent 1"/>
    <w:basedOn w:val="TableNormal"/>
    <w:uiPriority w:val="47"/>
    <w:rsid w:val="00572222"/>
    <w:pPr>
      <w:spacing w:after="0"/>
    </w:pPr>
    <w:tblPr>
      <w:tblStyleRowBandSize w:val="1"/>
      <w:tblStyleColBandSize w:val="1"/>
      <w:tblInd w:w="0" w:type="dxa"/>
      <w:tblBorders>
        <w:top w:val="single" w:sz="2" w:space="0" w:color="F08598" w:themeColor="accent1" w:themeTint="99"/>
        <w:bottom w:val="single" w:sz="2" w:space="0" w:color="F08598" w:themeColor="accent1" w:themeTint="99"/>
        <w:insideH w:val="single" w:sz="2" w:space="0" w:color="F08598" w:themeColor="accent1" w:themeTint="99"/>
        <w:insideV w:val="single" w:sz="2" w:space="0" w:color="F08598" w:themeColor="accent1" w:themeTint="99"/>
      </w:tblBorders>
      <w:tblCellMar>
        <w:top w:w="0" w:type="dxa"/>
        <w:left w:w="108" w:type="dxa"/>
        <w:bottom w:w="0" w:type="dxa"/>
        <w:right w:w="108" w:type="dxa"/>
      </w:tblCellMar>
    </w:tblPr>
    <w:tblStylePr w:type="firstRow">
      <w:rPr>
        <w:b/>
        <w:bCs/>
      </w:rPr>
      <w:tblPr/>
      <w:tcPr>
        <w:tcBorders>
          <w:top w:val="nil"/>
          <w:bottom w:val="single" w:sz="12" w:space="0" w:color="F08598" w:themeColor="accent1" w:themeTint="99"/>
          <w:insideH w:val="nil"/>
          <w:insideV w:val="nil"/>
        </w:tcBorders>
        <w:shd w:val="clear" w:color="auto" w:fill="FFFFFF" w:themeFill="background1"/>
      </w:tcPr>
    </w:tblStylePr>
    <w:tblStylePr w:type="lastRow">
      <w:rPr>
        <w:b/>
        <w:bCs/>
      </w:rPr>
      <w:tblPr/>
      <w:tcPr>
        <w:tcBorders>
          <w:top w:val="double" w:sz="2" w:space="0" w:color="F0859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customStyle="1" w:styleId="GridTable2Accent2">
    <w:name w:val="Grid Table 2 Accent 2"/>
    <w:basedOn w:val="TableNormal"/>
    <w:uiPriority w:val="47"/>
    <w:rsid w:val="00572222"/>
    <w:pPr>
      <w:spacing w:after="0"/>
    </w:pPr>
    <w:tblPr>
      <w:tblStyleRowBandSize w:val="1"/>
      <w:tblStyleColBandSize w:val="1"/>
      <w:tblInd w:w="0" w:type="dxa"/>
      <w:tblBorders>
        <w:top w:val="single" w:sz="2" w:space="0" w:color="4CCFFF" w:themeColor="accent2" w:themeTint="99"/>
        <w:bottom w:val="single" w:sz="2" w:space="0" w:color="4CCFFF" w:themeColor="accent2" w:themeTint="99"/>
        <w:insideH w:val="single" w:sz="2" w:space="0" w:color="4CCFFF" w:themeColor="accent2" w:themeTint="99"/>
        <w:insideV w:val="single" w:sz="2" w:space="0" w:color="4CCFFF" w:themeColor="accent2" w:themeTint="99"/>
      </w:tblBorders>
      <w:tblCellMar>
        <w:top w:w="0" w:type="dxa"/>
        <w:left w:w="108" w:type="dxa"/>
        <w:bottom w:w="0" w:type="dxa"/>
        <w:right w:w="108" w:type="dxa"/>
      </w:tblCellMar>
    </w:tblPr>
    <w:tblStylePr w:type="firstRow">
      <w:rPr>
        <w:b/>
        <w:bCs/>
      </w:rPr>
      <w:tblPr/>
      <w:tcPr>
        <w:tcBorders>
          <w:top w:val="nil"/>
          <w:bottom w:val="single" w:sz="12" w:space="0" w:color="4CCFFF" w:themeColor="accent2" w:themeTint="99"/>
          <w:insideH w:val="nil"/>
          <w:insideV w:val="nil"/>
        </w:tcBorders>
        <w:shd w:val="clear" w:color="auto" w:fill="FFFFFF" w:themeFill="background1"/>
      </w:tcPr>
    </w:tblStylePr>
    <w:tblStylePr w:type="lastRow">
      <w:rPr>
        <w:b/>
        <w:bCs/>
      </w:rPr>
      <w:tblPr/>
      <w:tcPr>
        <w:tcBorders>
          <w:top w:val="double" w:sz="2" w:space="0" w:color="4CCF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customStyle="1" w:styleId="GridTable2Accent3">
    <w:name w:val="Grid Table 2 Accent 3"/>
    <w:basedOn w:val="TableNormal"/>
    <w:uiPriority w:val="47"/>
    <w:rsid w:val="00572222"/>
    <w:pPr>
      <w:spacing w:after="0"/>
    </w:pPr>
    <w:tblPr>
      <w:tblStyleRowBandSize w:val="1"/>
      <w:tblStyleColBandSize w:val="1"/>
      <w:tblInd w:w="0" w:type="dxa"/>
      <w:tblBorders>
        <w:top w:val="single" w:sz="2" w:space="0" w:color="F6F4F0" w:themeColor="accent3" w:themeTint="99"/>
        <w:bottom w:val="single" w:sz="2" w:space="0" w:color="F6F4F0" w:themeColor="accent3" w:themeTint="99"/>
        <w:insideH w:val="single" w:sz="2" w:space="0" w:color="F6F4F0" w:themeColor="accent3" w:themeTint="99"/>
        <w:insideV w:val="single" w:sz="2" w:space="0" w:color="F6F4F0" w:themeColor="accent3" w:themeTint="99"/>
      </w:tblBorders>
      <w:tblCellMar>
        <w:top w:w="0" w:type="dxa"/>
        <w:left w:w="108" w:type="dxa"/>
        <w:bottom w:w="0" w:type="dxa"/>
        <w:right w:w="108" w:type="dxa"/>
      </w:tblCellMar>
    </w:tblPr>
    <w:tblStylePr w:type="firstRow">
      <w:rPr>
        <w:b/>
        <w:bCs/>
      </w:rPr>
      <w:tblPr/>
      <w:tcPr>
        <w:tcBorders>
          <w:top w:val="nil"/>
          <w:bottom w:val="single" w:sz="12" w:space="0" w:color="F6F4F0" w:themeColor="accent3" w:themeTint="99"/>
          <w:insideH w:val="nil"/>
          <w:insideV w:val="nil"/>
        </w:tcBorders>
        <w:shd w:val="clear" w:color="auto" w:fill="FFFFFF" w:themeFill="background1"/>
      </w:tcPr>
    </w:tblStylePr>
    <w:tblStylePr w:type="lastRow">
      <w:rPr>
        <w:b/>
        <w:bCs/>
      </w:rPr>
      <w:tblPr/>
      <w:tcPr>
        <w:tcBorders>
          <w:top w:val="double" w:sz="2" w:space="0" w:color="F6F4F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customStyle="1" w:styleId="GridTable2Accent4">
    <w:name w:val="Grid Table 2 Accent 4"/>
    <w:basedOn w:val="TableNormal"/>
    <w:uiPriority w:val="47"/>
    <w:rsid w:val="00572222"/>
    <w:pPr>
      <w:spacing w:after="0"/>
    </w:pPr>
    <w:tblPr>
      <w:tblStyleRowBandSize w:val="1"/>
      <w:tblStyleColBandSize w:val="1"/>
      <w:tblInd w:w="0" w:type="dxa"/>
      <w:tblBorders>
        <w:top w:val="single" w:sz="2" w:space="0" w:color="F7BA80" w:themeColor="accent4" w:themeTint="99"/>
        <w:bottom w:val="single" w:sz="2" w:space="0" w:color="F7BA80" w:themeColor="accent4" w:themeTint="99"/>
        <w:insideH w:val="single" w:sz="2" w:space="0" w:color="F7BA80" w:themeColor="accent4" w:themeTint="99"/>
        <w:insideV w:val="single" w:sz="2" w:space="0" w:color="F7BA80" w:themeColor="accent4" w:themeTint="99"/>
      </w:tblBorders>
      <w:tblCellMar>
        <w:top w:w="0" w:type="dxa"/>
        <w:left w:w="108" w:type="dxa"/>
        <w:bottom w:w="0" w:type="dxa"/>
        <w:right w:w="108" w:type="dxa"/>
      </w:tblCellMar>
    </w:tblPr>
    <w:tblStylePr w:type="firstRow">
      <w:rPr>
        <w:b/>
        <w:bCs/>
      </w:rPr>
      <w:tblPr/>
      <w:tcPr>
        <w:tcBorders>
          <w:top w:val="nil"/>
          <w:bottom w:val="single" w:sz="12" w:space="0" w:color="F7BA80" w:themeColor="accent4" w:themeTint="99"/>
          <w:insideH w:val="nil"/>
          <w:insideV w:val="nil"/>
        </w:tcBorders>
        <w:shd w:val="clear" w:color="auto" w:fill="FFFFFF" w:themeFill="background1"/>
      </w:tcPr>
    </w:tblStylePr>
    <w:tblStylePr w:type="lastRow">
      <w:rPr>
        <w:b/>
        <w:bCs/>
      </w:rPr>
      <w:tblPr/>
      <w:tcPr>
        <w:tcBorders>
          <w:top w:val="double" w:sz="2" w:space="0" w:color="F7BA8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customStyle="1" w:styleId="GridTable2Accent5">
    <w:name w:val="Grid Table 2 Accent 5"/>
    <w:basedOn w:val="TableNormal"/>
    <w:uiPriority w:val="47"/>
    <w:rsid w:val="00572222"/>
    <w:pPr>
      <w:spacing w:after="0"/>
    </w:pPr>
    <w:tblPr>
      <w:tblStyleRowBandSize w:val="1"/>
      <w:tblStyleColBandSize w:val="1"/>
      <w:tblInd w:w="0" w:type="dxa"/>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2Accent6">
    <w:name w:val="Grid Table 2 Accent 6"/>
    <w:basedOn w:val="TableNormal"/>
    <w:uiPriority w:val="47"/>
    <w:rsid w:val="00572222"/>
    <w:pPr>
      <w:spacing w:after="0"/>
    </w:pPr>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
    <w:name w:val="Grid Table 3"/>
    <w:basedOn w:val="TableNormal"/>
    <w:uiPriority w:val="48"/>
    <w:rsid w:val="00572222"/>
    <w:pPr>
      <w:spacing w:after="0"/>
    </w:pPr>
    <w:tblPr>
      <w:tblStyleRowBandSize w:val="1"/>
      <w:tblStyleColBandSize w:val="1"/>
      <w:tblInd w:w="0" w:type="dxa"/>
      <w:tblBorders>
        <w:top w:val="single" w:sz="4" w:space="0" w:color="7B7B77" w:themeColor="text1" w:themeTint="99"/>
        <w:left w:val="single" w:sz="4" w:space="0" w:color="7B7B77" w:themeColor="text1" w:themeTint="99"/>
        <w:bottom w:val="single" w:sz="4" w:space="0" w:color="7B7B77" w:themeColor="text1" w:themeTint="99"/>
        <w:right w:val="single" w:sz="4" w:space="0" w:color="7B7B77" w:themeColor="text1" w:themeTint="99"/>
        <w:insideH w:val="single" w:sz="4" w:space="0" w:color="7B7B77" w:themeColor="text1" w:themeTint="99"/>
        <w:insideV w:val="single" w:sz="4" w:space="0" w:color="7B7B77"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1" w:themeFill="text1" w:themeFillTint="33"/>
      </w:tcPr>
    </w:tblStylePr>
    <w:tblStylePr w:type="band1Horz">
      <w:tblPr/>
      <w:tcPr>
        <w:shd w:val="clear" w:color="auto" w:fill="D3D3D1" w:themeFill="text1" w:themeFillTint="33"/>
      </w:tcPr>
    </w:tblStylePr>
    <w:tblStylePr w:type="neCell">
      <w:tblPr/>
      <w:tcPr>
        <w:tcBorders>
          <w:bottom w:val="single" w:sz="4" w:space="0" w:color="7B7B77" w:themeColor="text1" w:themeTint="99"/>
        </w:tcBorders>
      </w:tcPr>
    </w:tblStylePr>
    <w:tblStylePr w:type="nwCell">
      <w:tblPr/>
      <w:tcPr>
        <w:tcBorders>
          <w:bottom w:val="single" w:sz="4" w:space="0" w:color="7B7B77" w:themeColor="text1" w:themeTint="99"/>
        </w:tcBorders>
      </w:tcPr>
    </w:tblStylePr>
    <w:tblStylePr w:type="seCell">
      <w:tblPr/>
      <w:tcPr>
        <w:tcBorders>
          <w:top w:val="single" w:sz="4" w:space="0" w:color="7B7B77" w:themeColor="text1" w:themeTint="99"/>
        </w:tcBorders>
      </w:tcPr>
    </w:tblStylePr>
    <w:tblStylePr w:type="swCell">
      <w:tblPr/>
      <w:tcPr>
        <w:tcBorders>
          <w:top w:val="single" w:sz="4" w:space="0" w:color="7B7B77" w:themeColor="text1" w:themeTint="99"/>
        </w:tcBorders>
      </w:tcPr>
    </w:tblStylePr>
  </w:style>
  <w:style w:type="table" w:customStyle="1" w:styleId="GridTable3Accent1">
    <w:name w:val="Grid Table 3 Accent 1"/>
    <w:basedOn w:val="TableNormal"/>
    <w:uiPriority w:val="48"/>
    <w:rsid w:val="00572222"/>
    <w:pPr>
      <w:spacing w:after="0"/>
    </w:pPr>
    <w:tblPr>
      <w:tblStyleRowBandSize w:val="1"/>
      <w:tblStyleColBandSize w:val="1"/>
      <w:tblInd w:w="0" w:type="dxa"/>
      <w:tblBorders>
        <w:top w:val="single" w:sz="4" w:space="0" w:color="F08598" w:themeColor="accent1" w:themeTint="99"/>
        <w:left w:val="single" w:sz="4" w:space="0" w:color="F08598" w:themeColor="accent1" w:themeTint="99"/>
        <w:bottom w:val="single" w:sz="4" w:space="0" w:color="F08598" w:themeColor="accent1" w:themeTint="99"/>
        <w:right w:val="single" w:sz="4" w:space="0" w:color="F08598" w:themeColor="accent1" w:themeTint="99"/>
        <w:insideH w:val="single" w:sz="4" w:space="0" w:color="F08598" w:themeColor="accent1" w:themeTint="99"/>
        <w:insideV w:val="single" w:sz="4" w:space="0" w:color="F08598"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6DC" w:themeFill="accent1" w:themeFillTint="33"/>
      </w:tcPr>
    </w:tblStylePr>
    <w:tblStylePr w:type="band1Horz">
      <w:tblPr/>
      <w:tcPr>
        <w:shd w:val="clear" w:color="auto" w:fill="FAD6DC" w:themeFill="accent1" w:themeFillTint="33"/>
      </w:tcPr>
    </w:tblStylePr>
    <w:tblStylePr w:type="neCell">
      <w:tblPr/>
      <w:tcPr>
        <w:tcBorders>
          <w:bottom w:val="single" w:sz="4" w:space="0" w:color="F08598" w:themeColor="accent1" w:themeTint="99"/>
        </w:tcBorders>
      </w:tcPr>
    </w:tblStylePr>
    <w:tblStylePr w:type="nwCell">
      <w:tblPr/>
      <w:tcPr>
        <w:tcBorders>
          <w:bottom w:val="single" w:sz="4" w:space="0" w:color="F08598" w:themeColor="accent1" w:themeTint="99"/>
        </w:tcBorders>
      </w:tcPr>
    </w:tblStylePr>
    <w:tblStylePr w:type="seCell">
      <w:tblPr/>
      <w:tcPr>
        <w:tcBorders>
          <w:top w:val="single" w:sz="4" w:space="0" w:color="F08598" w:themeColor="accent1" w:themeTint="99"/>
        </w:tcBorders>
      </w:tcPr>
    </w:tblStylePr>
    <w:tblStylePr w:type="swCell">
      <w:tblPr/>
      <w:tcPr>
        <w:tcBorders>
          <w:top w:val="single" w:sz="4" w:space="0" w:color="F08598" w:themeColor="accent1" w:themeTint="99"/>
        </w:tcBorders>
      </w:tcPr>
    </w:tblStylePr>
  </w:style>
  <w:style w:type="table" w:customStyle="1" w:styleId="GridTable3Accent2">
    <w:name w:val="Grid Table 3 Accent 2"/>
    <w:basedOn w:val="TableNormal"/>
    <w:uiPriority w:val="48"/>
    <w:rsid w:val="00572222"/>
    <w:pPr>
      <w:spacing w:after="0"/>
    </w:pPr>
    <w:tblPr>
      <w:tblStyleRowBandSize w:val="1"/>
      <w:tblStyleColBandSize w:val="1"/>
      <w:tblInd w:w="0" w:type="dxa"/>
      <w:tblBorders>
        <w:top w:val="single" w:sz="4" w:space="0" w:color="4CCFFF" w:themeColor="accent2" w:themeTint="99"/>
        <w:left w:val="single" w:sz="4" w:space="0" w:color="4CCFFF" w:themeColor="accent2" w:themeTint="99"/>
        <w:bottom w:val="single" w:sz="4" w:space="0" w:color="4CCFFF" w:themeColor="accent2" w:themeTint="99"/>
        <w:right w:val="single" w:sz="4" w:space="0" w:color="4CCFFF" w:themeColor="accent2" w:themeTint="99"/>
        <w:insideH w:val="single" w:sz="4" w:space="0" w:color="4CCFFF" w:themeColor="accent2" w:themeTint="99"/>
        <w:insideV w:val="single" w:sz="4" w:space="0" w:color="4CCFFF"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FFF" w:themeFill="accent2" w:themeFillTint="33"/>
      </w:tcPr>
    </w:tblStylePr>
    <w:tblStylePr w:type="band1Horz">
      <w:tblPr/>
      <w:tcPr>
        <w:shd w:val="clear" w:color="auto" w:fill="C3EFFF" w:themeFill="accent2" w:themeFillTint="33"/>
      </w:tcPr>
    </w:tblStylePr>
    <w:tblStylePr w:type="neCell">
      <w:tblPr/>
      <w:tcPr>
        <w:tcBorders>
          <w:bottom w:val="single" w:sz="4" w:space="0" w:color="4CCFFF" w:themeColor="accent2" w:themeTint="99"/>
        </w:tcBorders>
      </w:tcPr>
    </w:tblStylePr>
    <w:tblStylePr w:type="nwCell">
      <w:tblPr/>
      <w:tcPr>
        <w:tcBorders>
          <w:bottom w:val="single" w:sz="4" w:space="0" w:color="4CCFFF" w:themeColor="accent2" w:themeTint="99"/>
        </w:tcBorders>
      </w:tcPr>
    </w:tblStylePr>
    <w:tblStylePr w:type="seCell">
      <w:tblPr/>
      <w:tcPr>
        <w:tcBorders>
          <w:top w:val="single" w:sz="4" w:space="0" w:color="4CCFFF" w:themeColor="accent2" w:themeTint="99"/>
        </w:tcBorders>
      </w:tcPr>
    </w:tblStylePr>
    <w:tblStylePr w:type="swCell">
      <w:tblPr/>
      <w:tcPr>
        <w:tcBorders>
          <w:top w:val="single" w:sz="4" w:space="0" w:color="4CCFFF" w:themeColor="accent2" w:themeTint="99"/>
        </w:tcBorders>
      </w:tcPr>
    </w:tblStylePr>
  </w:style>
  <w:style w:type="table" w:customStyle="1" w:styleId="GridTable3Accent3">
    <w:name w:val="Grid Table 3 Accent 3"/>
    <w:basedOn w:val="TableNormal"/>
    <w:uiPriority w:val="48"/>
    <w:rsid w:val="00572222"/>
    <w:pPr>
      <w:spacing w:after="0"/>
    </w:pPr>
    <w:tblPr>
      <w:tblStyleRowBandSize w:val="1"/>
      <w:tblStyleColBandSize w:val="1"/>
      <w:tblInd w:w="0" w:type="dxa"/>
      <w:tblBorders>
        <w:top w:val="single" w:sz="4" w:space="0" w:color="F6F4F0" w:themeColor="accent3" w:themeTint="99"/>
        <w:left w:val="single" w:sz="4" w:space="0" w:color="F6F4F0" w:themeColor="accent3" w:themeTint="99"/>
        <w:bottom w:val="single" w:sz="4" w:space="0" w:color="F6F4F0" w:themeColor="accent3" w:themeTint="99"/>
        <w:right w:val="single" w:sz="4" w:space="0" w:color="F6F4F0" w:themeColor="accent3" w:themeTint="99"/>
        <w:insideH w:val="single" w:sz="4" w:space="0" w:color="F6F4F0" w:themeColor="accent3" w:themeTint="99"/>
        <w:insideV w:val="single" w:sz="4" w:space="0" w:color="F6F4F0"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A" w:themeFill="accent3" w:themeFillTint="33"/>
      </w:tcPr>
    </w:tblStylePr>
    <w:tblStylePr w:type="band1Horz">
      <w:tblPr/>
      <w:tcPr>
        <w:shd w:val="clear" w:color="auto" w:fill="FCFBFA" w:themeFill="accent3" w:themeFillTint="33"/>
      </w:tcPr>
    </w:tblStylePr>
    <w:tblStylePr w:type="neCell">
      <w:tblPr/>
      <w:tcPr>
        <w:tcBorders>
          <w:bottom w:val="single" w:sz="4" w:space="0" w:color="F6F4F0" w:themeColor="accent3" w:themeTint="99"/>
        </w:tcBorders>
      </w:tcPr>
    </w:tblStylePr>
    <w:tblStylePr w:type="nwCell">
      <w:tblPr/>
      <w:tcPr>
        <w:tcBorders>
          <w:bottom w:val="single" w:sz="4" w:space="0" w:color="F6F4F0" w:themeColor="accent3" w:themeTint="99"/>
        </w:tcBorders>
      </w:tcPr>
    </w:tblStylePr>
    <w:tblStylePr w:type="seCell">
      <w:tblPr/>
      <w:tcPr>
        <w:tcBorders>
          <w:top w:val="single" w:sz="4" w:space="0" w:color="F6F4F0" w:themeColor="accent3" w:themeTint="99"/>
        </w:tcBorders>
      </w:tcPr>
    </w:tblStylePr>
    <w:tblStylePr w:type="swCell">
      <w:tblPr/>
      <w:tcPr>
        <w:tcBorders>
          <w:top w:val="single" w:sz="4" w:space="0" w:color="F6F4F0" w:themeColor="accent3" w:themeTint="99"/>
        </w:tcBorders>
      </w:tcPr>
    </w:tblStylePr>
  </w:style>
  <w:style w:type="table" w:customStyle="1" w:styleId="GridTable3Accent4">
    <w:name w:val="Grid Table 3 Accent 4"/>
    <w:basedOn w:val="TableNormal"/>
    <w:uiPriority w:val="48"/>
    <w:rsid w:val="00572222"/>
    <w:pPr>
      <w:spacing w:after="0"/>
    </w:pPr>
    <w:tblPr>
      <w:tblStyleRowBandSize w:val="1"/>
      <w:tblStyleColBandSize w:val="1"/>
      <w:tblInd w:w="0" w:type="dxa"/>
      <w:tblBorders>
        <w:top w:val="single" w:sz="4" w:space="0" w:color="F7BA80" w:themeColor="accent4" w:themeTint="99"/>
        <w:left w:val="single" w:sz="4" w:space="0" w:color="F7BA80" w:themeColor="accent4" w:themeTint="99"/>
        <w:bottom w:val="single" w:sz="4" w:space="0" w:color="F7BA80" w:themeColor="accent4" w:themeTint="99"/>
        <w:right w:val="single" w:sz="4" w:space="0" w:color="F7BA80" w:themeColor="accent4" w:themeTint="99"/>
        <w:insideH w:val="single" w:sz="4" w:space="0" w:color="F7BA80" w:themeColor="accent4" w:themeTint="99"/>
        <w:insideV w:val="single" w:sz="4" w:space="0" w:color="F7BA80"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4" w:themeFill="accent4" w:themeFillTint="33"/>
      </w:tcPr>
    </w:tblStylePr>
    <w:tblStylePr w:type="band1Horz">
      <w:tblPr/>
      <w:tcPr>
        <w:shd w:val="clear" w:color="auto" w:fill="FCE7D4" w:themeFill="accent4" w:themeFillTint="33"/>
      </w:tcPr>
    </w:tblStylePr>
    <w:tblStylePr w:type="neCell">
      <w:tblPr/>
      <w:tcPr>
        <w:tcBorders>
          <w:bottom w:val="single" w:sz="4" w:space="0" w:color="F7BA80" w:themeColor="accent4" w:themeTint="99"/>
        </w:tcBorders>
      </w:tcPr>
    </w:tblStylePr>
    <w:tblStylePr w:type="nwCell">
      <w:tblPr/>
      <w:tcPr>
        <w:tcBorders>
          <w:bottom w:val="single" w:sz="4" w:space="0" w:color="F7BA80" w:themeColor="accent4" w:themeTint="99"/>
        </w:tcBorders>
      </w:tcPr>
    </w:tblStylePr>
    <w:tblStylePr w:type="seCell">
      <w:tblPr/>
      <w:tcPr>
        <w:tcBorders>
          <w:top w:val="single" w:sz="4" w:space="0" w:color="F7BA80" w:themeColor="accent4" w:themeTint="99"/>
        </w:tcBorders>
      </w:tcPr>
    </w:tblStylePr>
    <w:tblStylePr w:type="swCell">
      <w:tblPr/>
      <w:tcPr>
        <w:tcBorders>
          <w:top w:val="single" w:sz="4" w:space="0" w:color="F7BA80" w:themeColor="accent4" w:themeTint="99"/>
        </w:tcBorders>
      </w:tcPr>
    </w:tblStylePr>
  </w:style>
  <w:style w:type="table" w:customStyle="1" w:styleId="GridTable3Accent5">
    <w:name w:val="Grid Table 3 Accent 5"/>
    <w:basedOn w:val="TableNormal"/>
    <w:uiPriority w:val="48"/>
    <w:rsid w:val="00572222"/>
    <w:pPr>
      <w:spacing w:after="0"/>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GridTable3Accent6">
    <w:name w:val="Grid Table 3 Accent 6"/>
    <w:basedOn w:val="TableNormal"/>
    <w:uiPriority w:val="48"/>
    <w:rsid w:val="00572222"/>
    <w:pPr>
      <w:spacing w:after="0"/>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
    <w:name w:val="Grid Table 4"/>
    <w:basedOn w:val="TableNormal"/>
    <w:uiPriority w:val="49"/>
    <w:rsid w:val="00572222"/>
    <w:pPr>
      <w:spacing w:after="0"/>
    </w:pPr>
    <w:tblPr>
      <w:tblStyleRowBandSize w:val="1"/>
      <w:tblStyleColBandSize w:val="1"/>
      <w:tblInd w:w="0" w:type="dxa"/>
      <w:tblBorders>
        <w:top w:val="single" w:sz="4" w:space="0" w:color="7B7B77" w:themeColor="text1" w:themeTint="99"/>
        <w:left w:val="single" w:sz="4" w:space="0" w:color="7B7B77" w:themeColor="text1" w:themeTint="99"/>
        <w:bottom w:val="single" w:sz="4" w:space="0" w:color="7B7B77" w:themeColor="text1" w:themeTint="99"/>
        <w:right w:val="single" w:sz="4" w:space="0" w:color="7B7B77" w:themeColor="text1" w:themeTint="99"/>
        <w:insideH w:val="single" w:sz="4" w:space="0" w:color="7B7B77" w:themeColor="text1" w:themeTint="99"/>
        <w:insideV w:val="single" w:sz="4" w:space="0" w:color="7B7B77"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12120" w:themeColor="text1"/>
          <w:left w:val="single" w:sz="4" w:space="0" w:color="212120" w:themeColor="text1"/>
          <w:bottom w:val="single" w:sz="4" w:space="0" w:color="212120" w:themeColor="text1"/>
          <w:right w:val="single" w:sz="4" w:space="0" w:color="212120" w:themeColor="text1"/>
          <w:insideH w:val="nil"/>
          <w:insideV w:val="nil"/>
        </w:tcBorders>
        <w:shd w:val="clear" w:color="auto" w:fill="212120" w:themeFill="text1"/>
      </w:tcPr>
    </w:tblStylePr>
    <w:tblStylePr w:type="lastRow">
      <w:rPr>
        <w:b/>
        <w:bCs/>
      </w:rPr>
      <w:tblPr/>
      <w:tcPr>
        <w:tcBorders>
          <w:top w:val="double" w:sz="4" w:space="0" w:color="212120" w:themeColor="text1"/>
        </w:tcBorders>
      </w:tc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customStyle="1" w:styleId="GridTable4Accent1">
    <w:name w:val="Grid Table 4 Accent 1"/>
    <w:basedOn w:val="TableNormal"/>
    <w:uiPriority w:val="49"/>
    <w:rsid w:val="00572222"/>
    <w:pPr>
      <w:spacing w:after="0"/>
    </w:pPr>
    <w:tblPr>
      <w:tblStyleRowBandSize w:val="1"/>
      <w:tblStyleColBandSize w:val="1"/>
      <w:tblInd w:w="0" w:type="dxa"/>
      <w:tblBorders>
        <w:top w:val="single" w:sz="4" w:space="0" w:color="F08598" w:themeColor="accent1" w:themeTint="99"/>
        <w:left w:val="single" w:sz="4" w:space="0" w:color="F08598" w:themeColor="accent1" w:themeTint="99"/>
        <w:bottom w:val="single" w:sz="4" w:space="0" w:color="F08598" w:themeColor="accent1" w:themeTint="99"/>
        <w:right w:val="single" w:sz="4" w:space="0" w:color="F08598" w:themeColor="accent1" w:themeTint="99"/>
        <w:insideH w:val="single" w:sz="4" w:space="0" w:color="F08598" w:themeColor="accent1" w:themeTint="99"/>
        <w:insideV w:val="single" w:sz="4" w:space="0" w:color="F08598"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73454" w:themeColor="accent1"/>
          <w:left w:val="single" w:sz="4" w:space="0" w:color="E73454" w:themeColor="accent1"/>
          <w:bottom w:val="single" w:sz="4" w:space="0" w:color="E73454" w:themeColor="accent1"/>
          <w:right w:val="single" w:sz="4" w:space="0" w:color="E73454" w:themeColor="accent1"/>
          <w:insideH w:val="nil"/>
          <w:insideV w:val="nil"/>
        </w:tcBorders>
        <w:shd w:val="clear" w:color="auto" w:fill="E73454" w:themeFill="accent1"/>
      </w:tcPr>
    </w:tblStylePr>
    <w:tblStylePr w:type="lastRow">
      <w:rPr>
        <w:b/>
        <w:bCs/>
      </w:rPr>
      <w:tblPr/>
      <w:tcPr>
        <w:tcBorders>
          <w:top w:val="double" w:sz="4" w:space="0" w:color="E73454" w:themeColor="accent1"/>
        </w:tcBorders>
      </w:tc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customStyle="1" w:styleId="GridTable4Accent2">
    <w:name w:val="Grid Table 4 Accent 2"/>
    <w:basedOn w:val="TableNormal"/>
    <w:uiPriority w:val="49"/>
    <w:rsid w:val="00572222"/>
    <w:pPr>
      <w:spacing w:after="0"/>
    </w:pPr>
    <w:tblPr>
      <w:tblStyleRowBandSize w:val="1"/>
      <w:tblStyleColBandSize w:val="1"/>
      <w:tblInd w:w="0" w:type="dxa"/>
      <w:tblBorders>
        <w:top w:val="single" w:sz="4" w:space="0" w:color="4CCFFF" w:themeColor="accent2" w:themeTint="99"/>
        <w:left w:val="single" w:sz="4" w:space="0" w:color="4CCFFF" w:themeColor="accent2" w:themeTint="99"/>
        <w:bottom w:val="single" w:sz="4" w:space="0" w:color="4CCFFF" w:themeColor="accent2" w:themeTint="99"/>
        <w:right w:val="single" w:sz="4" w:space="0" w:color="4CCFFF" w:themeColor="accent2" w:themeTint="99"/>
        <w:insideH w:val="single" w:sz="4" w:space="0" w:color="4CCFFF" w:themeColor="accent2" w:themeTint="99"/>
        <w:insideV w:val="single" w:sz="4" w:space="0" w:color="4CCF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9DD5" w:themeColor="accent2"/>
          <w:left w:val="single" w:sz="4" w:space="0" w:color="009DD5" w:themeColor="accent2"/>
          <w:bottom w:val="single" w:sz="4" w:space="0" w:color="009DD5" w:themeColor="accent2"/>
          <w:right w:val="single" w:sz="4" w:space="0" w:color="009DD5" w:themeColor="accent2"/>
          <w:insideH w:val="nil"/>
          <w:insideV w:val="nil"/>
        </w:tcBorders>
        <w:shd w:val="clear" w:color="auto" w:fill="009DD5" w:themeFill="accent2"/>
      </w:tcPr>
    </w:tblStylePr>
    <w:tblStylePr w:type="lastRow">
      <w:rPr>
        <w:b/>
        <w:bCs/>
      </w:rPr>
      <w:tblPr/>
      <w:tcPr>
        <w:tcBorders>
          <w:top w:val="double" w:sz="4" w:space="0" w:color="009DD5" w:themeColor="accent2"/>
        </w:tcBorders>
      </w:tc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customStyle="1" w:styleId="GridTable4Accent3">
    <w:name w:val="Grid Table 4 Accent 3"/>
    <w:basedOn w:val="TableNormal"/>
    <w:uiPriority w:val="49"/>
    <w:rsid w:val="00572222"/>
    <w:pPr>
      <w:spacing w:after="0"/>
    </w:pPr>
    <w:tblPr>
      <w:tblStyleRowBandSize w:val="1"/>
      <w:tblStyleColBandSize w:val="1"/>
      <w:tblInd w:w="0" w:type="dxa"/>
      <w:tblBorders>
        <w:top w:val="single" w:sz="4" w:space="0" w:color="F6F4F0" w:themeColor="accent3" w:themeTint="99"/>
        <w:left w:val="single" w:sz="4" w:space="0" w:color="F6F4F0" w:themeColor="accent3" w:themeTint="99"/>
        <w:bottom w:val="single" w:sz="4" w:space="0" w:color="F6F4F0" w:themeColor="accent3" w:themeTint="99"/>
        <w:right w:val="single" w:sz="4" w:space="0" w:color="F6F4F0" w:themeColor="accent3" w:themeTint="99"/>
        <w:insideH w:val="single" w:sz="4" w:space="0" w:color="F6F4F0" w:themeColor="accent3" w:themeTint="99"/>
        <w:insideV w:val="single" w:sz="4" w:space="0" w:color="F6F4F0"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1EEE7" w:themeColor="accent3"/>
          <w:left w:val="single" w:sz="4" w:space="0" w:color="F1EEE7" w:themeColor="accent3"/>
          <w:bottom w:val="single" w:sz="4" w:space="0" w:color="F1EEE7" w:themeColor="accent3"/>
          <w:right w:val="single" w:sz="4" w:space="0" w:color="F1EEE7" w:themeColor="accent3"/>
          <w:insideH w:val="nil"/>
          <w:insideV w:val="nil"/>
        </w:tcBorders>
        <w:shd w:val="clear" w:color="auto" w:fill="F1EEE7" w:themeFill="accent3"/>
      </w:tcPr>
    </w:tblStylePr>
    <w:tblStylePr w:type="lastRow">
      <w:rPr>
        <w:b/>
        <w:bCs/>
      </w:rPr>
      <w:tblPr/>
      <w:tcPr>
        <w:tcBorders>
          <w:top w:val="double" w:sz="4" w:space="0" w:color="F1EEE7" w:themeColor="accent3"/>
        </w:tcBorders>
      </w:tc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customStyle="1" w:styleId="GridTable4Accent4">
    <w:name w:val="Grid Table 4 Accent 4"/>
    <w:basedOn w:val="TableNormal"/>
    <w:uiPriority w:val="49"/>
    <w:rsid w:val="00572222"/>
    <w:pPr>
      <w:spacing w:after="0"/>
    </w:pPr>
    <w:tblPr>
      <w:tblStyleRowBandSize w:val="1"/>
      <w:tblStyleColBandSize w:val="1"/>
      <w:tblInd w:w="0" w:type="dxa"/>
      <w:tblBorders>
        <w:top w:val="single" w:sz="4" w:space="0" w:color="F7BA80" w:themeColor="accent4" w:themeTint="99"/>
        <w:left w:val="single" w:sz="4" w:space="0" w:color="F7BA80" w:themeColor="accent4" w:themeTint="99"/>
        <w:bottom w:val="single" w:sz="4" w:space="0" w:color="F7BA80" w:themeColor="accent4" w:themeTint="99"/>
        <w:right w:val="single" w:sz="4" w:space="0" w:color="F7BA80" w:themeColor="accent4" w:themeTint="99"/>
        <w:insideH w:val="single" w:sz="4" w:space="0" w:color="F7BA80" w:themeColor="accent4" w:themeTint="99"/>
        <w:insideV w:val="single" w:sz="4" w:space="0" w:color="F7BA80"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28D2C" w:themeColor="accent4"/>
          <w:left w:val="single" w:sz="4" w:space="0" w:color="F28D2C" w:themeColor="accent4"/>
          <w:bottom w:val="single" w:sz="4" w:space="0" w:color="F28D2C" w:themeColor="accent4"/>
          <w:right w:val="single" w:sz="4" w:space="0" w:color="F28D2C" w:themeColor="accent4"/>
          <w:insideH w:val="nil"/>
          <w:insideV w:val="nil"/>
        </w:tcBorders>
        <w:shd w:val="clear" w:color="auto" w:fill="F28D2C" w:themeFill="accent4"/>
      </w:tcPr>
    </w:tblStylePr>
    <w:tblStylePr w:type="lastRow">
      <w:rPr>
        <w:b/>
        <w:bCs/>
      </w:rPr>
      <w:tblPr/>
      <w:tcPr>
        <w:tcBorders>
          <w:top w:val="double" w:sz="4" w:space="0" w:color="F28D2C" w:themeColor="accent4"/>
        </w:tcBorders>
      </w:tc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customStyle="1" w:styleId="GridTable4Accent5">
    <w:name w:val="Grid Table 4 Accent 5"/>
    <w:basedOn w:val="TableNormal"/>
    <w:uiPriority w:val="49"/>
    <w:rsid w:val="00572222"/>
    <w:pPr>
      <w:spacing w:after="0"/>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6">
    <w:name w:val="Grid Table 4 Accent 6"/>
    <w:basedOn w:val="TableNormal"/>
    <w:uiPriority w:val="49"/>
    <w:rsid w:val="00572222"/>
    <w:pPr>
      <w:spacing w:after="0"/>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
    <w:name w:val="Grid Table 5 Dark"/>
    <w:basedOn w:val="TableNormal"/>
    <w:uiPriority w:val="50"/>
    <w:rsid w:val="00572222"/>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3D3D1"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212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212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212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2120" w:themeFill="text1"/>
      </w:tcPr>
    </w:tblStylePr>
    <w:tblStylePr w:type="band1Vert">
      <w:tblPr/>
      <w:tcPr>
        <w:shd w:val="clear" w:color="auto" w:fill="A7A7A4" w:themeFill="text1" w:themeFillTint="66"/>
      </w:tcPr>
    </w:tblStylePr>
    <w:tblStylePr w:type="band1Horz">
      <w:tblPr/>
      <w:tcPr>
        <w:shd w:val="clear" w:color="auto" w:fill="A7A7A4" w:themeFill="text1" w:themeFillTint="66"/>
      </w:tcPr>
    </w:tblStylePr>
  </w:style>
  <w:style w:type="table" w:customStyle="1" w:styleId="GridTable5DarkAccent1">
    <w:name w:val="Grid Table 5 Dark Accent 1"/>
    <w:basedOn w:val="TableNormal"/>
    <w:uiPriority w:val="50"/>
    <w:rsid w:val="00572222"/>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D6D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345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345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345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3454" w:themeFill="accent1"/>
      </w:tcPr>
    </w:tblStylePr>
    <w:tblStylePr w:type="band1Vert">
      <w:tblPr/>
      <w:tcPr>
        <w:shd w:val="clear" w:color="auto" w:fill="F5ADBA" w:themeFill="accent1" w:themeFillTint="66"/>
      </w:tcPr>
    </w:tblStylePr>
    <w:tblStylePr w:type="band1Horz">
      <w:tblPr/>
      <w:tcPr>
        <w:shd w:val="clear" w:color="auto" w:fill="F5ADBA" w:themeFill="accent1" w:themeFillTint="66"/>
      </w:tcPr>
    </w:tblStylePr>
  </w:style>
  <w:style w:type="table" w:customStyle="1" w:styleId="GridTable5DarkAccent2">
    <w:name w:val="Grid Table 5 Dark Accent 2"/>
    <w:basedOn w:val="TableNormal"/>
    <w:uiPriority w:val="50"/>
    <w:rsid w:val="00572222"/>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3EF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DD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DD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DD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DD5" w:themeFill="accent2"/>
      </w:tcPr>
    </w:tblStylePr>
    <w:tblStylePr w:type="band1Vert">
      <w:tblPr/>
      <w:tcPr>
        <w:shd w:val="clear" w:color="auto" w:fill="88DFFF" w:themeFill="accent2" w:themeFillTint="66"/>
      </w:tcPr>
    </w:tblStylePr>
    <w:tblStylePr w:type="band1Horz">
      <w:tblPr/>
      <w:tcPr>
        <w:shd w:val="clear" w:color="auto" w:fill="88DFFF" w:themeFill="accent2" w:themeFillTint="66"/>
      </w:tcPr>
    </w:tblStylePr>
  </w:style>
  <w:style w:type="table" w:customStyle="1" w:styleId="GridTable5DarkAccent3">
    <w:name w:val="Grid Table 5 Dark Accent 3"/>
    <w:basedOn w:val="TableNormal"/>
    <w:uiPriority w:val="50"/>
    <w:rsid w:val="00572222"/>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FBF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EEE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EEE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EEE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EEE7" w:themeFill="accent3"/>
      </w:tcPr>
    </w:tblStylePr>
    <w:tblStylePr w:type="band1Vert">
      <w:tblPr/>
      <w:tcPr>
        <w:shd w:val="clear" w:color="auto" w:fill="F9F8F5" w:themeFill="accent3" w:themeFillTint="66"/>
      </w:tcPr>
    </w:tblStylePr>
    <w:tblStylePr w:type="band1Horz">
      <w:tblPr/>
      <w:tcPr>
        <w:shd w:val="clear" w:color="auto" w:fill="F9F8F5" w:themeFill="accent3" w:themeFillTint="66"/>
      </w:tcPr>
    </w:tblStylePr>
  </w:style>
  <w:style w:type="table" w:customStyle="1" w:styleId="GridTable5DarkAccent4">
    <w:name w:val="Grid Table 5 Dark Accent 4"/>
    <w:basedOn w:val="TableNormal"/>
    <w:uiPriority w:val="50"/>
    <w:rsid w:val="00572222"/>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E7D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8D2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8D2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8D2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8D2C" w:themeFill="accent4"/>
      </w:tcPr>
    </w:tblStylePr>
    <w:tblStylePr w:type="band1Vert">
      <w:tblPr/>
      <w:tcPr>
        <w:shd w:val="clear" w:color="auto" w:fill="F9D1AA" w:themeFill="accent4" w:themeFillTint="66"/>
      </w:tcPr>
    </w:tblStylePr>
    <w:tblStylePr w:type="band1Horz">
      <w:tblPr/>
      <w:tcPr>
        <w:shd w:val="clear" w:color="auto" w:fill="F9D1AA" w:themeFill="accent4" w:themeFillTint="66"/>
      </w:tcPr>
    </w:tblStylePr>
  </w:style>
  <w:style w:type="table" w:customStyle="1" w:styleId="GridTable5DarkAccent5">
    <w:name w:val="Grid Table 5 Dark Accent 5"/>
    <w:basedOn w:val="TableNormal"/>
    <w:uiPriority w:val="50"/>
    <w:rsid w:val="00572222"/>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5DarkAccent6">
    <w:name w:val="Grid Table 5 Dark Accent 6"/>
    <w:basedOn w:val="TableNormal"/>
    <w:uiPriority w:val="50"/>
    <w:rsid w:val="00572222"/>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
    <w:name w:val="Grid Table 6 Colorful"/>
    <w:basedOn w:val="TableNormal"/>
    <w:uiPriority w:val="51"/>
    <w:rsid w:val="00572222"/>
    <w:pPr>
      <w:spacing w:after="0"/>
    </w:pPr>
    <w:tblPr>
      <w:tblStyleRowBandSize w:val="1"/>
      <w:tblStyleColBandSize w:val="1"/>
      <w:tblInd w:w="0" w:type="dxa"/>
      <w:tblBorders>
        <w:top w:val="single" w:sz="4" w:space="0" w:color="7B7B77" w:themeColor="text1" w:themeTint="99"/>
        <w:left w:val="single" w:sz="4" w:space="0" w:color="7B7B77" w:themeColor="text1" w:themeTint="99"/>
        <w:bottom w:val="single" w:sz="4" w:space="0" w:color="7B7B77" w:themeColor="text1" w:themeTint="99"/>
        <w:right w:val="single" w:sz="4" w:space="0" w:color="7B7B77" w:themeColor="text1" w:themeTint="99"/>
        <w:insideH w:val="single" w:sz="4" w:space="0" w:color="7B7B77" w:themeColor="text1" w:themeTint="99"/>
        <w:insideV w:val="single" w:sz="4" w:space="0" w:color="7B7B77" w:themeColor="text1" w:themeTint="99"/>
      </w:tblBorders>
      <w:tblCellMar>
        <w:top w:w="0" w:type="dxa"/>
        <w:left w:w="108" w:type="dxa"/>
        <w:bottom w:w="0" w:type="dxa"/>
        <w:right w:w="108" w:type="dxa"/>
      </w:tblCellMar>
    </w:tblPr>
    <w:tblStylePr w:type="firstRow">
      <w:rPr>
        <w:b/>
        <w:bCs/>
      </w:rPr>
      <w:tblPr/>
      <w:tcPr>
        <w:tcBorders>
          <w:bottom w:val="single" w:sz="12" w:space="0" w:color="7B7B77" w:themeColor="text1" w:themeTint="99"/>
        </w:tcBorders>
      </w:tcPr>
    </w:tblStylePr>
    <w:tblStylePr w:type="lastRow">
      <w:rPr>
        <w:b/>
        <w:bCs/>
      </w:rPr>
      <w:tblPr/>
      <w:tcPr>
        <w:tcBorders>
          <w:top w:val="double" w:sz="4" w:space="0" w:color="7B7B77" w:themeColor="text1" w:themeTint="99"/>
        </w:tcBorders>
      </w:tc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customStyle="1" w:styleId="GridTable6ColorfulAccent1">
    <w:name w:val="Grid Table 6 Colorful Accent 1"/>
    <w:basedOn w:val="TableNormal"/>
    <w:uiPriority w:val="51"/>
    <w:rsid w:val="00572222"/>
    <w:pPr>
      <w:spacing w:after="0"/>
    </w:pPr>
    <w:rPr>
      <w:color w:val="BD1633" w:themeColor="accent1" w:themeShade="BF"/>
    </w:rPr>
    <w:tblPr>
      <w:tblStyleRowBandSize w:val="1"/>
      <w:tblStyleColBandSize w:val="1"/>
      <w:tblInd w:w="0" w:type="dxa"/>
      <w:tblBorders>
        <w:top w:val="single" w:sz="4" w:space="0" w:color="F08598" w:themeColor="accent1" w:themeTint="99"/>
        <w:left w:val="single" w:sz="4" w:space="0" w:color="F08598" w:themeColor="accent1" w:themeTint="99"/>
        <w:bottom w:val="single" w:sz="4" w:space="0" w:color="F08598" w:themeColor="accent1" w:themeTint="99"/>
        <w:right w:val="single" w:sz="4" w:space="0" w:color="F08598" w:themeColor="accent1" w:themeTint="99"/>
        <w:insideH w:val="single" w:sz="4" w:space="0" w:color="F08598" w:themeColor="accent1" w:themeTint="99"/>
        <w:insideV w:val="single" w:sz="4" w:space="0" w:color="F08598" w:themeColor="accent1" w:themeTint="99"/>
      </w:tblBorders>
      <w:tblCellMar>
        <w:top w:w="0" w:type="dxa"/>
        <w:left w:w="108" w:type="dxa"/>
        <w:bottom w:w="0" w:type="dxa"/>
        <w:right w:w="108" w:type="dxa"/>
      </w:tblCellMar>
    </w:tblPr>
    <w:tblStylePr w:type="firstRow">
      <w:rPr>
        <w:b/>
        <w:bCs/>
      </w:rPr>
      <w:tblPr/>
      <w:tcPr>
        <w:tcBorders>
          <w:bottom w:val="single" w:sz="12" w:space="0" w:color="F08598" w:themeColor="accent1" w:themeTint="99"/>
        </w:tcBorders>
      </w:tcPr>
    </w:tblStylePr>
    <w:tblStylePr w:type="lastRow">
      <w:rPr>
        <w:b/>
        <w:bCs/>
      </w:rPr>
      <w:tblPr/>
      <w:tcPr>
        <w:tcBorders>
          <w:top w:val="double" w:sz="4" w:space="0" w:color="F08598" w:themeColor="accent1" w:themeTint="99"/>
        </w:tcBorders>
      </w:tc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customStyle="1" w:styleId="GridTable6ColorfulAccent2">
    <w:name w:val="Grid Table 6 Colorful Accent 2"/>
    <w:basedOn w:val="TableNormal"/>
    <w:uiPriority w:val="51"/>
    <w:rsid w:val="00572222"/>
    <w:pPr>
      <w:spacing w:after="0"/>
    </w:pPr>
    <w:rPr>
      <w:color w:val="00749F" w:themeColor="accent2" w:themeShade="BF"/>
    </w:rPr>
    <w:tblPr>
      <w:tblStyleRowBandSize w:val="1"/>
      <w:tblStyleColBandSize w:val="1"/>
      <w:tblInd w:w="0" w:type="dxa"/>
      <w:tblBorders>
        <w:top w:val="single" w:sz="4" w:space="0" w:color="4CCFFF" w:themeColor="accent2" w:themeTint="99"/>
        <w:left w:val="single" w:sz="4" w:space="0" w:color="4CCFFF" w:themeColor="accent2" w:themeTint="99"/>
        <w:bottom w:val="single" w:sz="4" w:space="0" w:color="4CCFFF" w:themeColor="accent2" w:themeTint="99"/>
        <w:right w:val="single" w:sz="4" w:space="0" w:color="4CCFFF" w:themeColor="accent2" w:themeTint="99"/>
        <w:insideH w:val="single" w:sz="4" w:space="0" w:color="4CCFFF" w:themeColor="accent2" w:themeTint="99"/>
        <w:insideV w:val="single" w:sz="4" w:space="0" w:color="4CCFFF" w:themeColor="accent2" w:themeTint="99"/>
      </w:tblBorders>
      <w:tblCellMar>
        <w:top w:w="0" w:type="dxa"/>
        <w:left w:w="108" w:type="dxa"/>
        <w:bottom w:w="0" w:type="dxa"/>
        <w:right w:w="108" w:type="dxa"/>
      </w:tblCellMar>
    </w:tblPr>
    <w:tblStylePr w:type="firstRow">
      <w:rPr>
        <w:b/>
        <w:bCs/>
      </w:rPr>
      <w:tblPr/>
      <w:tcPr>
        <w:tcBorders>
          <w:bottom w:val="single" w:sz="12" w:space="0" w:color="4CCFFF" w:themeColor="accent2" w:themeTint="99"/>
        </w:tcBorders>
      </w:tcPr>
    </w:tblStylePr>
    <w:tblStylePr w:type="lastRow">
      <w:rPr>
        <w:b/>
        <w:bCs/>
      </w:rPr>
      <w:tblPr/>
      <w:tcPr>
        <w:tcBorders>
          <w:top w:val="double" w:sz="4" w:space="0" w:color="4CCFFF" w:themeColor="accent2" w:themeTint="99"/>
        </w:tcBorders>
      </w:tc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customStyle="1" w:styleId="GridTable6ColorfulAccent3">
    <w:name w:val="Grid Table 6 Colorful Accent 3"/>
    <w:basedOn w:val="TableNormal"/>
    <w:uiPriority w:val="51"/>
    <w:rsid w:val="00572222"/>
    <w:pPr>
      <w:spacing w:after="0"/>
    </w:pPr>
    <w:rPr>
      <w:color w:val="C5B89C" w:themeColor="accent3" w:themeShade="BF"/>
    </w:rPr>
    <w:tblPr>
      <w:tblStyleRowBandSize w:val="1"/>
      <w:tblStyleColBandSize w:val="1"/>
      <w:tblInd w:w="0" w:type="dxa"/>
      <w:tblBorders>
        <w:top w:val="single" w:sz="4" w:space="0" w:color="F6F4F0" w:themeColor="accent3" w:themeTint="99"/>
        <w:left w:val="single" w:sz="4" w:space="0" w:color="F6F4F0" w:themeColor="accent3" w:themeTint="99"/>
        <w:bottom w:val="single" w:sz="4" w:space="0" w:color="F6F4F0" w:themeColor="accent3" w:themeTint="99"/>
        <w:right w:val="single" w:sz="4" w:space="0" w:color="F6F4F0" w:themeColor="accent3" w:themeTint="99"/>
        <w:insideH w:val="single" w:sz="4" w:space="0" w:color="F6F4F0" w:themeColor="accent3" w:themeTint="99"/>
        <w:insideV w:val="single" w:sz="4" w:space="0" w:color="F6F4F0" w:themeColor="accent3" w:themeTint="99"/>
      </w:tblBorders>
      <w:tblCellMar>
        <w:top w:w="0" w:type="dxa"/>
        <w:left w:w="108" w:type="dxa"/>
        <w:bottom w:w="0" w:type="dxa"/>
        <w:right w:w="108" w:type="dxa"/>
      </w:tblCellMar>
    </w:tblPr>
    <w:tblStylePr w:type="firstRow">
      <w:rPr>
        <w:b/>
        <w:bCs/>
      </w:rPr>
      <w:tblPr/>
      <w:tcPr>
        <w:tcBorders>
          <w:bottom w:val="single" w:sz="12" w:space="0" w:color="F6F4F0" w:themeColor="accent3" w:themeTint="99"/>
        </w:tcBorders>
      </w:tcPr>
    </w:tblStylePr>
    <w:tblStylePr w:type="lastRow">
      <w:rPr>
        <w:b/>
        <w:bCs/>
      </w:rPr>
      <w:tblPr/>
      <w:tcPr>
        <w:tcBorders>
          <w:top w:val="double" w:sz="4" w:space="0" w:color="F6F4F0" w:themeColor="accent3" w:themeTint="99"/>
        </w:tcBorders>
      </w:tc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customStyle="1" w:styleId="GridTable6ColorfulAccent4">
    <w:name w:val="Grid Table 6 Colorful Accent 4"/>
    <w:basedOn w:val="TableNormal"/>
    <w:uiPriority w:val="51"/>
    <w:rsid w:val="00572222"/>
    <w:pPr>
      <w:spacing w:after="0"/>
    </w:pPr>
    <w:rPr>
      <w:color w:val="C9680C" w:themeColor="accent4" w:themeShade="BF"/>
    </w:rPr>
    <w:tblPr>
      <w:tblStyleRowBandSize w:val="1"/>
      <w:tblStyleColBandSize w:val="1"/>
      <w:tblInd w:w="0" w:type="dxa"/>
      <w:tblBorders>
        <w:top w:val="single" w:sz="4" w:space="0" w:color="F7BA80" w:themeColor="accent4" w:themeTint="99"/>
        <w:left w:val="single" w:sz="4" w:space="0" w:color="F7BA80" w:themeColor="accent4" w:themeTint="99"/>
        <w:bottom w:val="single" w:sz="4" w:space="0" w:color="F7BA80" w:themeColor="accent4" w:themeTint="99"/>
        <w:right w:val="single" w:sz="4" w:space="0" w:color="F7BA80" w:themeColor="accent4" w:themeTint="99"/>
        <w:insideH w:val="single" w:sz="4" w:space="0" w:color="F7BA80" w:themeColor="accent4" w:themeTint="99"/>
        <w:insideV w:val="single" w:sz="4" w:space="0" w:color="F7BA80" w:themeColor="accent4" w:themeTint="99"/>
      </w:tblBorders>
      <w:tblCellMar>
        <w:top w:w="0" w:type="dxa"/>
        <w:left w:w="108" w:type="dxa"/>
        <w:bottom w:w="0" w:type="dxa"/>
        <w:right w:w="108" w:type="dxa"/>
      </w:tblCellMar>
    </w:tblPr>
    <w:tblStylePr w:type="firstRow">
      <w:rPr>
        <w:b/>
        <w:bCs/>
      </w:rPr>
      <w:tblPr/>
      <w:tcPr>
        <w:tcBorders>
          <w:bottom w:val="single" w:sz="12" w:space="0" w:color="F7BA80" w:themeColor="accent4" w:themeTint="99"/>
        </w:tcBorders>
      </w:tcPr>
    </w:tblStylePr>
    <w:tblStylePr w:type="lastRow">
      <w:rPr>
        <w:b/>
        <w:bCs/>
      </w:rPr>
      <w:tblPr/>
      <w:tcPr>
        <w:tcBorders>
          <w:top w:val="double" w:sz="4" w:space="0" w:color="F7BA80" w:themeColor="accent4" w:themeTint="99"/>
        </w:tcBorders>
      </w:tc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customStyle="1" w:styleId="GridTable6ColorfulAccent5">
    <w:name w:val="Grid Table 6 Colorful Accent 5"/>
    <w:basedOn w:val="TableNormal"/>
    <w:uiPriority w:val="51"/>
    <w:rsid w:val="00572222"/>
    <w:pPr>
      <w:spacing w:after="0"/>
    </w:pPr>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6ColorfulAccent6">
    <w:name w:val="Grid Table 6 Colorful Accent 6"/>
    <w:basedOn w:val="TableNormal"/>
    <w:uiPriority w:val="51"/>
    <w:rsid w:val="00572222"/>
    <w:pPr>
      <w:spacing w:after="0"/>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
    <w:name w:val="Grid Table 7 Colorful"/>
    <w:basedOn w:val="TableNormal"/>
    <w:uiPriority w:val="52"/>
    <w:rsid w:val="00572222"/>
    <w:pPr>
      <w:spacing w:after="0"/>
    </w:pPr>
    <w:tblPr>
      <w:tblStyleRowBandSize w:val="1"/>
      <w:tblStyleColBandSize w:val="1"/>
      <w:tblInd w:w="0" w:type="dxa"/>
      <w:tblBorders>
        <w:top w:val="single" w:sz="4" w:space="0" w:color="7B7B77" w:themeColor="text1" w:themeTint="99"/>
        <w:left w:val="single" w:sz="4" w:space="0" w:color="7B7B77" w:themeColor="text1" w:themeTint="99"/>
        <w:bottom w:val="single" w:sz="4" w:space="0" w:color="7B7B77" w:themeColor="text1" w:themeTint="99"/>
        <w:right w:val="single" w:sz="4" w:space="0" w:color="7B7B77" w:themeColor="text1" w:themeTint="99"/>
        <w:insideH w:val="single" w:sz="4" w:space="0" w:color="7B7B77" w:themeColor="text1" w:themeTint="99"/>
        <w:insideV w:val="single" w:sz="4" w:space="0" w:color="7B7B77"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1" w:themeFill="text1" w:themeFillTint="33"/>
      </w:tcPr>
    </w:tblStylePr>
    <w:tblStylePr w:type="band1Horz">
      <w:tblPr/>
      <w:tcPr>
        <w:shd w:val="clear" w:color="auto" w:fill="D3D3D1" w:themeFill="text1" w:themeFillTint="33"/>
      </w:tcPr>
    </w:tblStylePr>
    <w:tblStylePr w:type="neCell">
      <w:tblPr/>
      <w:tcPr>
        <w:tcBorders>
          <w:bottom w:val="single" w:sz="4" w:space="0" w:color="7B7B77" w:themeColor="text1" w:themeTint="99"/>
        </w:tcBorders>
      </w:tcPr>
    </w:tblStylePr>
    <w:tblStylePr w:type="nwCell">
      <w:tblPr/>
      <w:tcPr>
        <w:tcBorders>
          <w:bottom w:val="single" w:sz="4" w:space="0" w:color="7B7B77" w:themeColor="text1" w:themeTint="99"/>
        </w:tcBorders>
      </w:tcPr>
    </w:tblStylePr>
    <w:tblStylePr w:type="seCell">
      <w:tblPr/>
      <w:tcPr>
        <w:tcBorders>
          <w:top w:val="single" w:sz="4" w:space="0" w:color="7B7B77" w:themeColor="text1" w:themeTint="99"/>
        </w:tcBorders>
      </w:tcPr>
    </w:tblStylePr>
    <w:tblStylePr w:type="swCell">
      <w:tblPr/>
      <w:tcPr>
        <w:tcBorders>
          <w:top w:val="single" w:sz="4" w:space="0" w:color="7B7B77" w:themeColor="text1" w:themeTint="99"/>
        </w:tcBorders>
      </w:tcPr>
    </w:tblStylePr>
  </w:style>
  <w:style w:type="table" w:customStyle="1" w:styleId="GridTable7ColorfulAccent1">
    <w:name w:val="Grid Table 7 Colorful Accent 1"/>
    <w:basedOn w:val="TableNormal"/>
    <w:uiPriority w:val="52"/>
    <w:rsid w:val="00572222"/>
    <w:pPr>
      <w:spacing w:after="0"/>
    </w:pPr>
    <w:rPr>
      <w:color w:val="BD1633" w:themeColor="accent1" w:themeShade="BF"/>
    </w:rPr>
    <w:tblPr>
      <w:tblStyleRowBandSize w:val="1"/>
      <w:tblStyleColBandSize w:val="1"/>
      <w:tblInd w:w="0" w:type="dxa"/>
      <w:tblBorders>
        <w:top w:val="single" w:sz="4" w:space="0" w:color="F08598" w:themeColor="accent1" w:themeTint="99"/>
        <w:left w:val="single" w:sz="4" w:space="0" w:color="F08598" w:themeColor="accent1" w:themeTint="99"/>
        <w:bottom w:val="single" w:sz="4" w:space="0" w:color="F08598" w:themeColor="accent1" w:themeTint="99"/>
        <w:right w:val="single" w:sz="4" w:space="0" w:color="F08598" w:themeColor="accent1" w:themeTint="99"/>
        <w:insideH w:val="single" w:sz="4" w:space="0" w:color="F08598" w:themeColor="accent1" w:themeTint="99"/>
        <w:insideV w:val="single" w:sz="4" w:space="0" w:color="F08598"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6DC" w:themeFill="accent1" w:themeFillTint="33"/>
      </w:tcPr>
    </w:tblStylePr>
    <w:tblStylePr w:type="band1Horz">
      <w:tblPr/>
      <w:tcPr>
        <w:shd w:val="clear" w:color="auto" w:fill="FAD6DC" w:themeFill="accent1" w:themeFillTint="33"/>
      </w:tcPr>
    </w:tblStylePr>
    <w:tblStylePr w:type="neCell">
      <w:tblPr/>
      <w:tcPr>
        <w:tcBorders>
          <w:bottom w:val="single" w:sz="4" w:space="0" w:color="F08598" w:themeColor="accent1" w:themeTint="99"/>
        </w:tcBorders>
      </w:tcPr>
    </w:tblStylePr>
    <w:tblStylePr w:type="nwCell">
      <w:tblPr/>
      <w:tcPr>
        <w:tcBorders>
          <w:bottom w:val="single" w:sz="4" w:space="0" w:color="F08598" w:themeColor="accent1" w:themeTint="99"/>
        </w:tcBorders>
      </w:tcPr>
    </w:tblStylePr>
    <w:tblStylePr w:type="seCell">
      <w:tblPr/>
      <w:tcPr>
        <w:tcBorders>
          <w:top w:val="single" w:sz="4" w:space="0" w:color="F08598" w:themeColor="accent1" w:themeTint="99"/>
        </w:tcBorders>
      </w:tcPr>
    </w:tblStylePr>
    <w:tblStylePr w:type="swCell">
      <w:tblPr/>
      <w:tcPr>
        <w:tcBorders>
          <w:top w:val="single" w:sz="4" w:space="0" w:color="F08598" w:themeColor="accent1" w:themeTint="99"/>
        </w:tcBorders>
      </w:tcPr>
    </w:tblStylePr>
  </w:style>
  <w:style w:type="table" w:customStyle="1" w:styleId="GridTable7ColorfulAccent2">
    <w:name w:val="Grid Table 7 Colorful Accent 2"/>
    <w:basedOn w:val="TableNormal"/>
    <w:uiPriority w:val="52"/>
    <w:rsid w:val="00572222"/>
    <w:pPr>
      <w:spacing w:after="0"/>
    </w:pPr>
    <w:rPr>
      <w:color w:val="00749F" w:themeColor="accent2" w:themeShade="BF"/>
    </w:rPr>
    <w:tblPr>
      <w:tblStyleRowBandSize w:val="1"/>
      <w:tblStyleColBandSize w:val="1"/>
      <w:tblInd w:w="0" w:type="dxa"/>
      <w:tblBorders>
        <w:top w:val="single" w:sz="4" w:space="0" w:color="4CCFFF" w:themeColor="accent2" w:themeTint="99"/>
        <w:left w:val="single" w:sz="4" w:space="0" w:color="4CCFFF" w:themeColor="accent2" w:themeTint="99"/>
        <w:bottom w:val="single" w:sz="4" w:space="0" w:color="4CCFFF" w:themeColor="accent2" w:themeTint="99"/>
        <w:right w:val="single" w:sz="4" w:space="0" w:color="4CCFFF" w:themeColor="accent2" w:themeTint="99"/>
        <w:insideH w:val="single" w:sz="4" w:space="0" w:color="4CCFFF" w:themeColor="accent2" w:themeTint="99"/>
        <w:insideV w:val="single" w:sz="4" w:space="0" w:color="4CCFFF"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FFF" w:themeFill="accent2" w:themeFillTint="33"/>
      </w:tcPr>
    </w:tblStylePr>
    <w:tblStylePr w:type="band1Horz">
      <w:tblPr/>
      <w:tcPr>
        <w:shd w:val="clear" w:color="auto" w:fill="C3EFFF" w:themeFill="accent2" w:themeFillTint="33"/>
      </w:tcPr>
    </w:tblStylePr>
    <w:tblStylePr w:type="neCell">
      <w:tblPr/>
      <w:tcPr>
        <w:tcBorders>
          <w:bottom w:val="single" w:sz="4" w:space="0" w:color="4CCFFF" w:themeColor="accent2" w:themeTint="99"/>
        </w:tcBorders>
      </w:tcPr>
    </w:tblStylePr>
    <w:tblStylePr w:type="nwCell">
      <w:tblPr/>
      <w:tcPr>
        <w:tcBorders>
          <w:bottom w:val="single" w:sz="4" w:space="0" w:color="4CCFFF" w:themeColor="accent2" w:themeTint="99"/>
        </w:tcBorders>
      </w:tcPr>
    </w:tblStylePr>
    <w:tblStylePr w:type="seCell">
      <w:tblPr/>
      <w:tcPr>
        <w:tcBorders>
          <w:top w:val="single" w:sz="4" w:space="0" w:color="4CCFFF" w:themeColor="accent2" w:themeTint="99"/>
        </w:tcBorders>
      </w:tcPr>
    </w:tblStylePr>
    <w:tblStylePr w:type="swCell">
      <w:tblPr/>
      <w:tcPr>
        <w:tcBorders>
          <w:top w:val="single" w:sz="4" w:space="0" w:color="4CCFFF" w:themeColor="accent2" w:themeTint="99"/>
        </w:tcBorders>
      </w:tcPr>
    </w:tblStylePr>
  </w:style>
  <w:style w:type="table" w:customStyle="1" w:styleId="GridTable7ColorfulAccent3">
    <w:name w:val="Grid Table 7 Colorful Accent 3"/>
    <w:basedOn w:val="TableNormal"/>
    <w:uiPriority w:val="52"/>
    <w:rsid w:val="00572222"/>
    <w:pPr>
      <w:spacing w:after="0"/>
    </w:pPr>
    <w:rPr>
      <w:color w:val="C5B89C" w:themeColor="accent3" w:themeShade="BF"/>
    </w:rPr>
    <w:tblPr>
      <w:tblStyleRowBandSize w:val="1"/>
      <w:tblStyleColBandSize w:val="1"/>
      <w:tblInd w:w="0" w:type="dxa"/>
      <w:tblBorders>
        <w:top w:val="single" w:sz="4" w:space="0" w:color="F6F4F0" w:themeColor="accent3" w:themeTint="99"/>
        <w:left w:val="single" w:sz="4" w:space="0" w:color="F6F4F0" w:themeColor="accent3" w:themeTint="99"/>
        <w:bottom w:val="single" w:sz="4" w:space="0" w:color="F6F4F0" w:themeColor="accent3" w:themeTint="99"/>
        <w:right w:val="single" w:sz="4" w:space="0" w:color="F6F4F0" w:themeColor="accent3" w:themeTint="99"/>
        <w:insideH w:val="single" w:sz="4" w:space="0" w:color="F6F4F0" w:themeColor="accent3" w:themeTint="99"/>
        <w:insideV w:val="single" w:sz="4" w:space="0" w:color="F6F4F0"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A" w:themeFill="accent3" w:themeFillTint="33"/>
      </w:tcPr>
    </w:tblStylePr>
    <w:tblStylePr w:type="band1Horz">
      <w:tblPr/>
      <w:tcPr>
        <w:shd w:val="clear" w:color="auto" w:fill="FCFBFA" w:themeFill="accent3" w:themeFillTint="33"/>
      </w:tcPr>
    </w:tblStylePr>
    <w:tblStylePr w:type="neCell">
      <w:tblPr/>
      <w:tcPr>
        <w:tcBorders>
          <w:bottom w:val="single" w:sz="4" w:space="0" w:color="F6F4F0" w:themeColor="accent3" w:themeTint="99"/>
        </w:tcBorders>
      </w:tcPr>
    </w:tblStylePr>
    <w:tblStylePr w:type="nwCell">
      <w:tblPr/>
      <w:tcPr>
        <w:tcBorders>
          <w:bottom w:val="single" w:sz="4" w:space="0" w:color="F6F4F0" w:themeColor="accent3" w:themeTint="99"/>
        </w:tcBorders>
      </w:tcPr>
    </w:tblStylePr>
    <w:tblStylePr w:type="seCell">
      <w:tblPr/>
      <w:tcPr>
        <w:tcBorders>
          <w:top w:val="single" w:sz="4" w:space="0" w:color="F6F4F0" w:themeColor="accent3" w:themeTint="99"/>
        </w:tcBorders>
      </w:tcPr>
    </w:tblStylePr>
    <w:tblStylePr w:type="swCell">
      <w:tblPr/>
      <w:tcPr>
        <w:tcBorders>
          <w:top w:val="single" w:sz="4" w:space="0" w:color="F6F4F0" w:themeColor="accent3" w:themeTint="99"/>
        </w:tcBorders>
      </w:tcPr>
    </w:tblStylePr>
  </w:style>
  <w:style w:type="table" w:customStyle="1" w:styleId="GridTable7ColorfulAccent4">
    <w:name w:val="Grid Table 7 Colorful Accent 4"/>
    <w:basedOn w:val="TableNormal"/>
    <w:uiPriority w:val="52"/>
    <w:rsid w:val="00572222"/>
    <w:pPr>
      <w:spacing w:after="0"/>
    </w:pPr>
    <w:rPr>
      <w:color w:val="C9680C" w:themeColor="accent4" w:themeShade="BF"/>
    </w:rPr>
    <w:tblPr>
      <w:tblStyleRowBandSize w:val="1"/>
      <w:tblStyleColBandSize w:val="1"/>
      <w:tblInd w:w="0" w:type="dxa"/>
      <w:tblBorders>
        <w:top w:val="single" w:sz="4" w:space="0" w:color="F7BA80" w:themeColor="accent4" w:themeTint="99"/>
        <w:left w:val="single" w:sz="4" w:space="0" w:color="F7BA80" w:themeColor="accent4" w:themeTint="99"/>
        <w:bottom w:val="single" w:sz="4" w:space="0" w:color="F7BA80" w:themeColor="accent4" w:themeTint="99"/>
        <w:right w:val="single" w:sz="4" w:space="0" w:color="F7BA80" w:themeColor="accent4" w:themeTint="99"/>
        <w:insideH w:val="single" w:sz="4" w:space="0" w:color="F7BA80" w:themeColor="accent4" w:themeTint="99"/>
        <w:insideV w:val="single" w:sz="4" w:space="0" w:color="F7BA80"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4" w:themeFill="accent4" w:themeFillTint="33"/>
      </w:tcPr>
    </w:tblStylePr>
    <w:tblStylePr w:type="band1Horz">
      <w:tblPr/>
      <w:tcPr>
        <w:shd w:val="clear" w:color="auto" w:fill="FCE7D4" w:themeFill="accent4" w:themeFillTint="33"/>
      </w:tcPr>
    </w:tblStylePr>
    <w:tblStylePr w:type="neCell">
      <w:tblPr/>
      <w:tcPr>
        <w:tcBorders>
          <w:bottom w:val="single" w:sz="4" w:space="0" w:color="F7BA80" w:themeColor="accent4" w:themeTint="99"/>
        </w:tcBorders>
      </w:tcPr>
    </w:tblStylePr>
    <w:tblStylePr w:type="nwCell">
      <w:tblPr/>
      <w:tcPr>
        <w:tcBorders>
          <w:bottom w:val="single" w:sz="4" w:space="0" w:color="F7BA80" w:themeColor="accent4" w:themeTint="99"/>
        </w:tcBorders>
      </w:tcPr>
    </w:tblStylePr>
    <w:tblStylePr w:type="seCell">
      <w:tblPr/>
      <w:tcPr>
        <w:tcBorders>
          <w:top w:val="single" w:sz="4" w:space="0" w:color="F7BA80" w:themeColor="accent4" w:themeTint="99"/>
        </w:tcBorders>
      </w:tcPr>
    </w:tblStylePr>
    <w:tblStylePr w:type="swCell">
      <w:tblPr/>
      <w:tcPr>
        <w:tcBorders>
          <w:top w:val="single" w:sz="4" w:space="0" w:color="F7BA80" w:themeColor="accent4" w:themeTint="99"/>
        </w:tcBorders>
      </w:tcPr>
    </w:tblStylePr>
  </w:style>
  <w:style w:type="table" w:customStyle="1" w:styleId="GridTable7ColorfulAccent5">
    <w:name w:val="Grid Table 7 Colorful Accent 5"/>
    <w:basedOn w:val="TableNormal"/>
    <w:uiPriority w:val="52"/>
    <w:rsid w:val="00572222"/>
    <w:pPr>
      <w:spacing w:after="0"/>
    </w:pPr>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GridTable7ColorfulAccent6">
    <w:name w:val="Grid Table 7 Colorful Accent 6"/>
    <w:basedOn w:val="TableNormal"/>
    <w:uiPriority w:val="52"/>
    <w:rsid w:val="00572222"/>
    <w:pPr>
      <w:spacing w:after="0"/>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7D0F22" w:themeColor="accent1" w:themeShade="7F"/>
      <w:kern w:val="16"/>
      <w:sz w:val="24"/>
      <w:szCs w:val="24"/>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BD1633" w:themeColor="accent1" w:themeShade="BF"/>
      <w:kern w:val="16"/>
      <w:sz w:val="22"/>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BD1633" w:themeColor="accent1" w:themeShade="BF"/>
      <w:kern w:val="16"/>
      <w:sz w:val="22"/>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7D0F22" w:themeColor="accent1" w:themeShade="7F"/>
      <w:kern w:val="16"/>
      <w:sz w:val="22"/>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7D0F22" w:themeColor="accent1" w:themeShade="7F"/>
      <w:kern w:val="16"/>
      <w:sz w:val="22"/>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434341" w:themeColor="text1" w:themeTint="D8"/>
      <w:kern w:val="16"/>
      <w:sz w:val="22"/>
      <w:szCs w:val="21"/>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434341" w:themeColor="text1" w:themeTint="D8"/>
      <w:kern w:val="16"/>
      <w:sz w:val="22"/>
      <w:szCs w:val="21"/>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pPr>
    <w:rPr>
      <w:i/>
      <w:iCs/>
    </w:rPr>
  </w:style>
  <w:style w:type="character" w:customStyle="1" w:styleId="HTMLAddressChar">
    <w:name w:val="HTML Address Char"/>
    <w:basedOn w:val="DefaultParagraphFont"/>
    <w:link w:val="HTMLAddress"/>
    <w:uiPriority w:val="99"/>
    <w:semiHidden/>
    <w:rsid w:val="00572222"/>
    <w:rPr>
      <w:i/>
      <w:iCs/>
      <w:kern w:val="16"/>
      <w:sz w:val="22"/>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unhideWhenUsed/>
    <w:rsid w:val="000F51EC"/>
    <w:rPr>
      <w:color w:val="864508" w:themeColor="accent4" w:themeShade="80"/>
      <w:sz w:val="22"/>
      <w:u w:val="single"/>
    </w:rPr>
  </w:style>
  <w:style w:type="paragraph" w:styleId="Index1">
    <w:name w:val="index 1"/>
    <w:basedOn w:val="Normal"/>
    <w:next w:val="Normal"/>
    <w:autoRedefine/>
    <w:uiPriority w:val="99"/>
    <w:semiHidden/>
    <w:unhideWhenUsed/>
    <w:rsid w:val="00572222"/>
    <w:pPr>
      <w:spacing w:after="0"/>
      <w:ind w:left="200" w:hanging="200"/>
    </w:pPr>
  </w:style>
  <w:style w:type="paragraph" w:styleId="Index2">
    <w:name w:val="index 2"/>
    <w:basedOn w:val="Normal"/>
    <w:next w:val="Normal"/>
    <w:autoRedefine/>
    <w:uiPriority w:val="99"/>
    <w:semiHidden/>
    <w:unhideWhenUsed/>
    <w:rsid w:val="00572222"/>
    <w:pPr>
      <w:spacing w:after="0"/>
      <w:ind w:left="400" w:hanging="200"/>
    </w:pPr>
  </w:style>
  <w:style w:type="paragraph" w:styleId="Index3">
    <w:name w:val="index 3"/>
    <w:basedOn w:val="Normal"/>
    <w:next w:val="Normal"/>
    <w:autoRedefine/>
    <w:uiPriority w:val="99"/>
    <w:semiHidden/>
    <w:unhideWhenUsed/>
    <w:rsid w:val="00572222"/>
    <w:pPr>
      <w:spacing w:after="0"/>
      <w:ind w:left="600" w:hanging="200"/>
    </w:pPr>
  </w:style>
  <w:style w:type="paragraph" w:styleId="Index4">
    <w:name w:val="index 4"/>
    <w:basedOn w:val="Normal"/>
    <w:next w:val="Normal"/>
    <w:autoRedefine/>
    <w:uiPriority w:val="99"/>
    <w:semiHidden/>
    <w:unhideWhenUsed/>
    <w:rsid w:val="00572222"/>
    <w:pPr>
      <w:spacing w:after="0"/>
      <w:ind w:left="800" w:hanging="200"/>
    </w:pPr>
  </w:style>
  <w:style w:type="paragraph" w:styleId="Index5">
    <w:name w:val="index 5"/>
    <w:basedOn w:val="Normal"/>
    <w:next w:val="Normal"/>
    <w:autoRedefine/>
    <w:uiPriority w:val="99"/>
    <w:semiHidden/>
    <w:unhideWhenUsed/>
    <w:rsid w:val="00572222"/>
    <w:pPr>
      <w:spacing w:after="0"/>
      <w:ind w:left="1000" w:hanging="200"/>
    </w:pPr>
  </w:style>
  <w:style w:type="paragraph" w:styleId="Index6">
    <w:name w:val="index 6"/>
    <w:basedOn w:val="Normal"/>
    <w:next w:val="Normal"/>
    <w:autoRedefine/>
    <w:uiPriority w:val="99"/>
    <w:semiHidden/>
    <w:unhideWhenUsed/>
    <w:rsid w:val="00572222"/>
    <w:pPr>
      <w:spacing w:after="0"/>
      <w:ind w:left="1200" w:hanging="200"/>
    </w:pPr>
  </w:style>
  <w:style w:type="paragraph" w:styleId="Index7">
    <w:name w:val="index 7"/>
    <w:basedOn w:val="Normal"/>
    <w:next w:val="Normal"/>
    <w:autoRedefine/>
    <w:uiPriority w:val="99"/>
    <w:semiHidden/>
    <w:unhideWhenUsed/>
    <w:rsid w:val="00572222"/>
    <w:pPr>
      <w:spacing w:after="0"/>
      <w:ind w:left="1400" w:hanging="200"/>
    </w:pPr>
  </w:style>
  <w:style w:type="paragraph" w:styleId="Index8">
    <w:name w:val="index 8"/>
    <w:basedOn w:val="Normal"/>
    <w:next w:val="Normal"/>
    <w:autoRedefine/>
    <w:uiPriority w:val="99"/>
    <w:semiHidden/>
    <w:unhideWhenUsed/>
    <w:rsid w:val="00572222"/>
    <w:pPr>
      <w:spacing w:after="0"/>
      <w:ind w:left="1600" w:hanging="200"/>
    </w:pPr>
  </w:style>
  <w:style w:type="paragraph" w:styleId="Index9">
    <w:name w:val="index 9"/>
    <w:basedOn w:val="Normal"/>
    <w:next w:val="Normal"/>
    <w:autoRedefine/>
    <w:uiPriority w:val="99"/>
    <w:semiHidden/>
    <w:unhideWhenUsed/>
    <w:rsid w:val="00572222"/>
    <w:pPr>
      <w:spacing w:after="0"/>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BD1633"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E73454" w:themeColor="accent1"/>
        <w:bottom w:val="single" w:sz="4" w:space="10" w:color="E73454" w:themeColor="accent1"/>
      </w:pBdr>
      <w:spacing w:before="360"/>
      <w:ind w:left="864" w:right="864"/>
      <w:jc w:val="center"/>
    </w:pPr>
    <w:rPr>
      <w:i/>
      <w:iCs/>
      <w:color w:val="BD1633" w:themeColor="accent1" w:themeShade="BF"/>
    </w:rPr>
  </w:style>
  <w:style w:type="character" w:customStyle="1" w:styleId="IntenseQuoteChar">
    <w:name w:val="Intense Quote Char"/>
    <w:basedOn w:val="DefaultParagraphFont"/>
    <w:link w:val="IntenseQuote"/>
    <w:uiPriority w:val="30"/>
    <w:semiHidden/>
    <w:rsid w:val="000F51EC"/>
    <w:rPr>
      <w:i/>
      <w:iCs/>
      <w:color w:val="BD1633" w:themeColor="accent1" w:themeShade="BF"/>
    </w:rPr>
  </w:style>
  <w:style w:type="character" w:styleId="IntenseReference">
    <w:name w:val="Intense Reference"/>
    <w:basedOn w:val="DefaultParagraphFont"/>
    <w:uiPriority w:val="32"/>
    <w:semiHidden/>
    <w:qFormat/>
    <w:rsid w:val="000F51EC"/>
    <w:rPr>
      <w:b/>
      <w:bCs/>
      <w:caps w:val="0"/>
      <w:smallCaps/>
      <w:color w:val="BD1633" w:themeColor="accent1" w:themeShade="BF"/>
      <w:spacing w:val="5"/>
      <w:sz w:val="22"/>
    </w:rPr>
  </w:style>
  <w:style w:type="table" w:styleId="LightGrid">
    <w:name w:val="Light Grid"/>
    <w:basedOn w:val="TableNormal"/>
    <w:uiPriority w:val="62"/>
    <w:semiHidden/>
    <w:unhideWhenUsed/>
    <w:rsid w:val="00572222"/>
    <w:pPr>
      <w:spacing w:after="0"/>
    </w:pPr>
    <w:tblPr>
      <w:tblStyleRowBandSize w:val="1"/>
      <w:tblStyleColBandSize w:val="1"/>
      <w:tblInd w:w="0" w:type="dxa"/>
      <w:tblBorders>
        <w:top w:val="single" w:sz="8" w:space="0" w:color="212120" w:themeColor="text1"/>
        <w:left w:val="single" w:sz="8" w:space="0" w:color="212120" w:themeColor="text1"/>
        <w:bottom w:val="single" w:sz="8" w:space="0" w:color="212120" w:themeColor="text1"/>
        <w:right w:val="single" w:sz="8" w:space="0" w:color="212120" w:themeColor="text1"/>
        <w:insideH w:val="single" w:sz="8" w:space="0" w:color="212120" w:themeColor="text1"/>
        <w:insideV w:val="single" w:sz="8" w:space="0" w:color="21212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12120" w:themeColor="text1"/>
          <w:left w:val="single" w:sz="8" w:space="0" w:color="212120" w:themeColor="text1"/>
          <w:bottom w:val="single" w:sz="18" w:space="0" w:color="212120" w:themeColor="text1"/>
          <w:right w:val="single" w:sz="8" w:space="0" w:color="212120" w:themeColor="text1"/>
          <w:insideH w:val="nil"/>
          <w:insideV w:val="single" w:sz="8" w:space="0" w:color="2121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2120" w:themeColor="text1"/>
          <w:left w:val="single" w:sz="8" w:space="0" w:color="212120" w:themeColor="text1"/>
          <w:bottom w:val="single" w:sz="8" w:space="0" w:color="212120" w:themeColor="text1"/>
          <w:right w:val="single" w:sz="8" w:space="0" w:color="212120" w:themeColor="text1"/>
          <w:insideH w:val="nil"/>
          <w:insideV w:val="single" w:sz="8" w:space="0" w:color="2121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2120" w:themeColor="text1"/>
          <w:left w:val="single" w:sz="8" w:space="0" w:color="212120" w:themeColor="text1"/>
          <w:bottom w:val="single" w:sz="8" w:space="0" w:color="212120" w:themeColor="text1"/>
          <w:right w:val="single" w:sz="8" w:space="0" w:color="212120" w:themeColor="text1"/>
        </w:tcBorders>
      </w:tcPr>
    </w:tblStylePr>
    <w:tblStylePr w:type="band1Vert">
      <w:tblPr/>
      <w:tcPr>
        <w:tcBorders>
          <w:top w:val="single" w:sz="8" w:space="0" w:color="212120" w:themeColor="text1"/>
          <w:left w:val="single" w:sz="8" w:space="0" w:color="212120" w:themeColor="text1"/>
          <w:bottom w:val="single" w:sz="8" w:space="0" w:color="212120" w:themeColor="text1"/>
          <w:right w:val="single" w:sz="8" w:space="0" w:color="212120" w:themeColor="text1"/>
        </w:tcBorders>
        <w:shd w:val="clear" w:color="auto" w:fill="C8C8C7" w:themeFill="text1" w:themeFillTint="3F"/>
      </w:tcPr>
    </w:tblStylePr>
    <w:tblStylePr w:type="band1Horz">
      <w:tblPr/>
      <w:tcPr>
        <w:tcBorders>
          <w:top w:val="single" w:sz="8" w:space="0" w:color="212120" w:themeColor="text1"/>
          <w:left w:val="single" w:sz="8" w:space="0" w:color="212120" w:themeColor="text1"/>
          <w:bottom w:val="single" w:sz="8" w:space="0" w:color="212120" w:themeColor="text1"/>
          <w:right w:val="single" w:sz="8" w:space="0" w:color="212120" w:themeColor="text1"/>
          <w:insideV w:val="single" w:sz="8" w:space="0" w:color="212120" w:themeColor="text1"/>
        </w:tcBorders>
        <w:shd w:val="clear" w:color="auto" w:fill="C8C8C7" w:themeFill="text1" w:themeFillTint="3F"/>
      </w:tcPr>
    </w:tblStylePr>
    <w:tblStylePr w:type="band2Horz">
      <w:tblPr/>
      <w:tcPr>
        <w:tcBorders>
          <w:top w:val="single" w:sz="8" w:space="0" w:color="212120" w:themeColor="text1"/>
          <w:left w:val="single" w:sz="8" w:space="0" w:color="212120" w:themeColor="text1"/>
          <w:bottom w:val="single" w:sz="8" w:space="0" w:color="212120" w:themeColor="text1"/>
          <w:right w:val="single" w:sz="8" w:space="0" w:color="212120" w:themeColor="text1"/>
          <w:insideV w:val="single" w:sz="8" w:space="0" w:color="212120" w:themeColor="text1"/>
        </w:tcBorders>
      </w:tcPr>
    </w:tblStylePr>
  </w:style>
  <w:style w:type="table" w:styleId="LightGrid-Accent1">
    <w:name w:val="Light Grid Accent 1"/>
    <w:basedOn w:val="TableNormal"/>
    <w:uiPriority w:val="62"/>
    <w:semiHidden/>
    <w:unhideWhenUsed/>
    <w:rsid w:val="00572222"/>
    <w:pPr>
      <w:spacing w:after="0"/>
    </w:pPr>
    <w:tblPr>
      <w:tblStyleRowBandSize w:val="1"/>
      <w:tblStyleColBandSize w:val="1"/>
      <w:tblInd w:w="0" w:type="dxa"/>
      <w:tblBorders>
        <w:top w:val="single" w:sz="8" w:space="0" w:color="E73454" w:themeColor="accent1"/>
        <w:left w:val="single" w:sz="8" w:space="0" w:color="E73454" w:themeColor="accent1"/>
        <w:bottom w:val="single" w:sz="8" w:space="0" w:color="E73454" w:themeColor="accent1"/>
        <w:right w:val="single" w:sz="8" w:space="0" w:color="E73454" w:themeColor="accent1"/>
        <w:insideH w:val="single" w:sz="8" w:space="0" w:color="E73454" w:themeColor="accent1"/>
        <w:insideV w:val="single" w:sz="8" w:space="0" w:color="E73454"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73454" w:themeColor="accent1"/>
          <w:left w:val="single" w:sz="8" w:space="0" w:color="E73454" w:themeColor="accent1"/>
          <w:bottom w:val="single" w:sz="18" w:space="0" w:color="E73454" w:themeColor="accent1"/>
          <w:right w:val="single" w:sz="8" w:space="0" w:color="E73454" w:themeColor="accent1"/>
          <w:insideH w:val="nil"/>
          <w:insideV w:val="single" w:sz="8" w:space="0" w:color="E7345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3454" w:themeColor="accent1"/>
          <w:left w:val="single" w:sz="8" w:space="0" w:color="E73454" w:themeColor="accent1"/>
          <w:bottom w:val="single" w:sz="8" w:space="0" w:color="E73454" w:themeColor="accent1"/>
          <w:right w:val="single" w:sz="8" w:space="0" w:color="E73454" w:themeColor="accent1"/>
          <w:insideH w:val="nil"/>
          <w:insideV w:val="single" w:sz="8" w:space="0" w:color="E7345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3454" w:themeColor="accent1"/>
          <w:left w:val="single" w:sz="8" w:space="0" w:color="E73454" w:themeColor="accent1"/>
          <w:bottom w:val="single" w:sz="8" w:space="0" w:color="E73454" w:themeColor="accent1"/>
          <w:right w:val="single" w:sz="8" w:space="0" w:color="E73454" w:themeColor="accent1"/>
        </w:tcBorders>
      </w:tcPr>
    </w:tblStylePr>
    <w:tblStylePr w:type="band1Vert">
      <w:tblPr/>
      <w:tcPr>
        <w:tcBorders>
          <w:top w:val="single" w:sz="8" w:space="0" w:color="E73454" w:themeColor="accent1"/>
          <w:left w:val="single" w:sz="8" w:space="0" w:color="E73454" w:themeColor="accent1"/>
          <w:bottom w:val="single" w:sz="8" w:space="0" w:color="E73454" w:themeColor="accent1"/>
          <w:right w:val="single" w:sz="8" w:space="0" w:color="E73454" w:themeColor="accent1"/>
        </w:tcBorders>
        <w:shd w:val="clear" w:color="auto" w:fill="F9CCD4" w:themeFill="accent1" w:themeFillTint="3F"/>
      </w:tcPr>
    </w:tblStylePr>
    <w:tblStylePr w:type="band1Horz">
      <w:tblPr/>
      <w:tcPr>
        <w:tcBorders>
          <w:top w:val="single" w:sz="8" w:space="0" w:color="E73454" w:themeColor="accent1"/>
          <w:left w:val="single" w:sz="8" w:space="0" w:color="E73454" w:themeColor="accent1"/>
          <w:bottom w:val="single" w:sz="8" w:space="0" w:color="E73454" w:themeColor="accent1"/>
          <w:right w:val="single" w:sz="8" w:space="0" w:color="E73454" w:themeColor="accent1"/>
          <w:insideV w:val="single" w:sz="8" w:space="0" w:color="E73454" w:themeColor="accent1"/>
        </w:tcBorders>
        <w:shd w:val="clear" w:color="auto" w:fill="F9CCD4" w:themeFill="accent1" w:themeFillTint="3F"/>
      </w:tcPr>
    </w:tblStylePr>
    <w:tblStylePr w:type="band2Horz">
      <w:tblPr/>
      <w:tcPr>
        <w:tcBorders>
          <w:top w:val="single" w:sz="8" w:space="0" w:color="E73454" w:themeColor="accent1"/>
          <w:left w:val="single" w:sz="8" w:space="0" w:color="E73454" w:themeColor="accent1"/>
          <w:bottom w:val="single" w:sz="8" w:space="0" w:color="E73454" w:themeColor="accent1"/>
          <w:right w:val="single" w:sz="8" w:space="0" w:color="E73454" w:themeColor="accent1"/>
          <w:insideV w:val="single" w:sz="8" w:space="0" w:color="E73454" w:themeColor="accent1"/>
        </w:tcBorders>
      </w:tcPr>
    </w:tblStylePr>
  </w:style>
  <w:style w:type="table" w:styleId="LightGrid-Accent2">
    <w:name w:val="Light Grid Accent 2"/>
    <w:basedOn w:val="TableNormal"/>
    <w:uiPriority w:val="62"/>
    <w:semiHidden/>
    <w:unhideWhenUsed/>
    <w:rsid w:val="00572222"/>
    <w:pPr>
      <w:spacing w:after="0"/>
    </w:pPr>
    <w:tblPr>
      <w:tblStyleRowBandSize w:val="1"/>
      <w:tblStyleColBandSize w:val="1"/>
      <w:tblInd w:w="0" w:type="dxa"/>
      <w:tblBorders>
        <w:top w:val="single" w:sz="8" w:space="0" w:color="009DD5" w:themeColor="accent2"/>
        <w:left w:val="single" w:sz="8" w:space="0" w:color="009DD5" w:themeColor="accent2"/>
        <w:bottom w:val="single" w:sz="8" w:space="0" w:color="009DD5" w:themeColor="accent2"/>
        <w:right w:val="single" w:sz="8" w:space="0" w:color="009DD5" w:themeColor="accent2"/>
        <w:insideH w:val="single" w:sz="8" w:space="0" w:color="009DD5" w:themeColor="accent2"/>
        <w:insideV w:val="single" w:sz="8" w:space="0" w:color="009DD5"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9DD5" w:themeColor="accent2"/>
          <w:left w:val="single" w:sz="8" w:space="0" w:color="009DD5" w:themeColor="accent2"/>
          <w:bottom w:val="single" w:sz="18" w:space="0" w:color="009DD5" w:themeColor="accent2"/>
          <w:right w:val="single" w:sz="8" w:space="0" w:color="009DD5" w:themeColor="accent2"/>
          <w:insideH w:val="nil"/>
          <w:insideV w:val="single" w:sz="8" w:space="0" w:color="009DD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DD5" w:themeColor="accent2"/>
          <w:left w:val="single" w:sz="8" w:space="0" w:color="009DD5" w:themeColor="accent2"/>
          <w:bottom w:val="single" w:sz="8" w:space="0" w:color="009DD5" w:themeColor="accent2"/>
          <w:right w:val="single" w:sz="8" w:space="0" w:color="009DD5" w:themeColor="accent2"/>
          <w:insideH w:val="nil"/>
          <w:insideV w:val="single" w:sz="8" w:space="0" w:color="009DD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DD5" w:themeColor="accent2"/>
          <w:left w:val="single" w:sz="8" w:space="0" w:color="009DD5" w:themeColor="accent2"/>
          <w:bottom w:val="single" w:sz="8" w:space="0" w:color="009DD5" w:themeColor="accent2"/>
          <w:right w:val="single" w:sz="8" w:space="0" w:color="009DD5" w:themeColor="accent2"/>
        </w:tcBorders>
      </w:tcPr>
    </w:tblStylePr>
    <w:tblStylePr w:type="band1Vert">
      <w:tblPr/>
      <w:tcPr>
        <w:tcBorders>
          <w:top w:val="single" w:sz="8" w:space="0" w:color="009DD5" w:themeColor="accent2"/>
          <w:left w:val="single" w:sz="8" w:space="0" w:color="009DD5" w:themeColor="accent2"/>
          <w:bottom w:val="single" w:sz="8" w:space="0" w:color="009DD5" w:themeColor="accent2"/>
          <w:right w:val="single" w:sz="8" w:space="0" w:color="009DD5" w:themeColor="accent2"/>
        </w:tcBorders>
        <w:shd w:val="clear" w:color="auto" w:fill="B5EBFF" w:themeFill="accent2" w:themeFillTint="3F"/>
      </w:tcPr>
    </w:tblStylePr>
    <w:tblStylePr w:type="band1Horz">
      <w:tblPr/>
      <w:tcPr>
        <w:tcBorders>
          <w:top w:val="single" w:sz="8" w:space="0" w:color="009DD5" w:themeColor="accent2"/>
          <w:left w:val="single" w:sz="8" w:space="0" w:color="009DD5" w:themeColor="accent2"/>
          <w:bottom w:val="single" w:sz="8" w:space="0" w:color="009DD5" w:themeColor="accent2"/>
          <w:right w:val="single" w:sz="8" w:space="0" w:color="009DD5" w:themeColor="accent2"/>
          <w:insideV w:val="single" w:sz="8" w:space="0" w:color="009DD5" w:themeColor="accent2"/>
        </w:tcBorders>
        <w:shd w:val="clear" w:color="auto" w:fill="B5EBFF" w:themeFill="accent2" w:themeFillTint="3F"/>
      </w:tcPr>
    </w:tblStylePr>
    <w:tblStylePr w:type="band2Horz">
      <w:tblPr/>
      <w:tcPr>
        <w:tcBorders>
          <w:top w:val="single" w:sz="8" w:space="0" w:color="009DD5" w:themeColor="accent2"/>
          <w:left w:val="single" w:sz="8" w:space="0" w:color="009DD5" w:themeColor="accent2"/>
          <w:bottom w:val="single" w:sz="8" w:space="0" w:color="009DD5" w:themeColor="accent2"/>
          <w:right w:val="single" w:sz="8" w:space="0" w:color="009DD5" w:themeColor="accent2"/>
          <w:insideV w:val="single" w:sz="8" w:space="0" w:color="009DD5" w:themeColor="accent2"/>
        </w:tcBorders>
      </w:tcPr>
    </w:tblStylePr>
  </w:style>
  <w:style w:type="table" w:styleId="LightGrid-Accent3">
    <w:name w:val="Light Grid Accent 3"/>
    <w:basedOn w:val="TableNormal"/>
    <w:uiPriority w:val="62"/>
    <w:semiHidden/>
    <w:unhideWhenUsed/>
    <w:rsid w:val="00572222"/>
    <w:pPr>
      <w:spacing w:after="0"/>
    </w:pPr>
    <w:tblPr>
      <w:tblStyleRowBandSize w:val="1"/>
      <w:tblStyleColBandSize w:val="1"/>
      <w:tblInd w:w="0" w:type="dxa"/>
      <w:tblBorders>
        <w:top w:val="single" w:sz="8" w:space="0" w:color="F1EEE7" w:themeColor="accent3"/>
        <w:left w:val="single" w:sz="8" w:space="0" w:color="F1EEE7" w:themeColor="accent3"/>
        <w:bottom w:val="single" w:sz="8" w:space="0" w:color="F1EEE7" w:themeColor="accent3"/>
        <w:right w:val="single" w:sz="8" w:space="0" w:color="F1EEE7" w:themeColor="accent3"/>
        <w:insideH w:val="single" w:sz="8" w:space="0" w:color="F1EEE7" w:themeColor="accent3"/>
        <w:insideV w:val="single" w:sz="8" w:space="0" w:color="F1EEE7"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1EEE7" w:themeColor="accent3"/>
          <w:left w:val="single" w:sz="8" w:space="0" w:color="F1EEE7" w:themeColor="accent3"/>
          <w:bottom w:val="single" w:sz="18" w:space="0" w:color="F1EEE7" w:themeColor="accent3"/>
          <w:right w:val="single" w:sz="8" w:space="0" w:color="F1EEE7" w:themeColor="accent3"/>
          <w:insideH w:val="nil"/>
          <w:insideV w:val="single" w:sz="8" w:space="0" w:color="F1EEE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EEE7" w:themeColor="accent3"/>
          <w:left w:val="single" w:sz="8" w:space="0" w:color="F1EEE7" w:themeColor="accent3"/>
          <w:bottom w:val="single" w:sz="8" w:space="0" w:color="F1EEE7" w:themeColor="accent3"/>
          <w:right w:val="single" w:sz="8" w:space="0" w:color="F1EEE7" w:themeColor="accent3"/>
          <w:insideH w:val="nil"/>
          <w:insideV w:val="single" w:sz="8" w:space="0" w:color="F1EEE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EEE7" w:themeColor="accent3"/>
          <w:left w:val="single" w:sz="8" w:space="0" w:color="F1EEE7" w:themeColor="accent3"/>
          <w:bottom w:val="single" w:sz="8" w:space="0" w:color="F1EEE7" w:themeColor="accent3"/>
          <w:right w:val="single" w:sz="8" w:space="0" w:color="F1EEE7" w:themeColor="accent3"/>
        </w:tcBorders>
      </w:tcPr>
    </w:tblStylePr>
    <w:tblStylePr w:type="band1Vert">
      <w:tblPr/>
      <w:tcPr>
        <w:tcBorders>
          <w:top w:val="single" w:sz="8" w:space="0" w:color="F1EEE7" w:themeColor="accent3"/>
          <w:left w:val="single" w:sz="8" w:space="0" w:color="F1EEE7" w:themeColor="accent3"/>
          <w:bottom w:val="single" w:sz="8" w:space="0" w:color="F1EEE7" w:themeColor="accent3"/>
          <w:right w:val="single" w:sz="8" w:space="0" w:color="F1EEE7" w:themeColor="accent3"/>
        </w:tcBorders>
        <w:shd w:val="clear" w:color="auto" w:fill="FBFAF8" w:themeFill="accent3" w:themeFillTint="3F"/>
      </w:tcPr>
    </w:tblStylePr>
    <w:tblStylePr w:type="band1Horz">
      <w:tblPr/>
      <w:tcPr>
        <w:tcBorders>
          <w:top w:val="single" w:sz="8" w:space="0" w:color="F1EEE7" w:themeColor="accent3"/>
          <w:left w:val="single" w:sz="8" w:space="0" w:color="F1EEE7" w:themeColor="accent3"/>
          <w:bottom w:val="single" w:sz="8" w:space="0" w:color="F1EEE7" w:themeColor="accent3"/>
          <w:right w:val="single" w:sz="8" w:space="0" w:color="F1EEE7" w:themeColor="accent3"/>
          <w:insideV w:val="single" w:sz="8" w:space="0" w:color="F1EEE7" w:themeColor="accent3"/>
        </w:tcBorders>
        <w:shd w:val="clear" w:color="auto" w:fill="FBFAF8" w:themeFill="accent3" w:themeFillTint="3F"/>
      </w:tcPr>
    </w:tblStylePr>
    <w:tblStylePr w:type="band2Horz">
      <w:tblPr/>
      <w:tcPr>
        <w:tcBorders>
          <w:top w:val="single" w:sz="8" w:space="0" w:color="F1EEE7" w:themeColor="accent3"/>
          <w:left w:val="single" w:sz="8" w:space="0" w:color="F1EEE7" w:themeColor="accent3"/>
          <w:bottom w:val="single" w:sz="8" w:space="0" w:color="F1EEE7" w:themeColor="accent3"/>
          <w:right w:val="single" w:sz="8" w:space="0" w:color="F1EEE7" w:themeColor="accent3"/>
          <w:insideV w:val="single" w:sz="8" w:space="0" w:color="F1EEE7" w:themeColor="accent3"/>
        </w:tcBorders>
      </w:tcPr>
    </w:tblStylePr>
  </w:style>
  <w:style w:type="table" w:styleId="LightGrid-Accent4">
    <w:name w:val="Light Grid Accent 4"/>
    <w:basedOn w:val="TableNormal"/>
    <w:uiPriority w:val="62"/>
    <w:semiHidden/>
    <w:unhideWhenUsed/>
    <w:rsid w:val="00572222"/>
    <w:pPr>
      <w:spacing w:after="0"/>
    </w:pPr>
    <w:tblPr>
      <w:tblStyleRowBandSize w:val="1"/>
      <w:tblStyleColBandSize w:val="1"/>
      <w:tblInd w:w="0" w:type="dxa"/>
      <w:tblBorders>
        <w:top w:val="single" w:sz="8" w:space="0" w:color="F28D2C" w:themeColor="accent4"/>
        <w:left w:val="single" w:sz="8" w:space="0" w:color="F28D2C" w:themeColor="accent4"/>
        <w:bottom w:val="single" w:sz="8" w:space="0" w:color="F28D2C" w:themeColor="accent4"/>
        <w:right w:val="single" w:sz="8" w:space="0" w:color="F28D2C" w:themeColor="accent4"/>
        <w:insideH w:val="single" w:sz="8" w:space="0" w:color="F28D2C" w:themeColor="accent4"/>
        <w:insideV w:val="single" w:sz="8" w:space="0" w:color="F28D2C"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28D2C" w:themeColor="accent4"/>
          <w:left w:val="single" w:sz="8" w:space="0" w:color="F28D2C" w:themeColor="accent4"/>
          <w:bottom w:val="single" w:sz="18" w:space="0" w:color="F28D2C" w:themeColor="accent4"/>
          <w:right w:val="single" w:sz="8" w:space="0" w:color="F28D2C" w:themeColor="accent4"/>
          <w:insideH w:val="nil"/>
          <w:insideV w:val="single" w:sz="8" w:space="0" w:color="F28D2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8D2C" w:themeColor="accent4"/>
          <w:left w:val="single" w:sz="8" w:space="0" w:color="F28D2C" w:themeColor="accent4"/>
          <w:bottom w:val="single" w:sz="8" w:space="0" w:color="F28D2C" w:themeColor="accent4"/>
          <w:right w:val="single" w:sz="8" w:space="0" w:color="F28D2C" w:themeColor="accent4"/>
          <w:insideH w:val="nil"/>
          <w:insideV w:val="single" w:sz="8" w:space="0" w:color="F28D2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8D2C" w:themeColor="accent4"/>
          <w:left w:val="single" w:sz="8" w:space="0" w:color="F28D2C" w:themeColor="accent4"/>
          <w:bottom w:val="single" w:sz="8" w:space="0" w:color="F28D2C" w:themeColor="accent4"/>
          <w:right w:val="single" w:sz="8" w:space="0" w:color="F28D2C" w:themeColor="accent4"/>
        </w:tcBorders>
      </w:tcPr>
    </w:tblStylePr>
    <w:tblStylePr w:type="band1Vert">
      <w:tblPr/>
      <w:tcPr>
        <w:tcBorders>
          <w:top w:val="single" w:sz="8" w:space="0" w:color="F28D2C" w:themeColor="accent4"/>
          <w:left w:val="single" w:sz="8" w:space="0" w:color="F28D2C" w:themeColor="accent4"/>
          <w:bottom w:val="single" w:sz="8" w:space="0" w:color="F28D2C" w:themeColor="accent4"/>
          <w:right w:val="single" w:sz="8" w:space="0" w:color="F28D2C" w:themeColor="accent4"/>
        </w:tcBorders>
        <w:shd w:val="clear" w:color="auto" w:fill="FBE2CA" w:themeFill="accent4" w:themeFillTint="3F"/>
      </w:tcPr>
    </w:tblStylePr>
    <w:tblStylePr w:type="band1Horz">
      <w:tblPr/>
      <w:tcPr>
        <w:tcBorders>
          <w:top w:val="single" w:sz="8" w:space="0" w:color="F28D2C" w:themeColor="accent4"/>
          <w:left w:val="single" w:sz="8" w:space="0" w:color="F28D2C" w:themeColor="accent4"/>
          <w:bottom w:val="single" w:sz="8" w:space="0" w:color="F28D2C" w:themeColor="accent4"/>
          <w:right w:val="single" w:sz="8" w:space="0" w:color="F28D2C" w:themeColor="accent4"/>
          <w:insideV w:val="single" w:sz="8" w:space="0" w:color="F28D2C" w:themeColor="accent4"/>
        </w:tcBorders>
        <w:shd w:val="clear" w:color="auto" w:fill="FBE2CA" w:themeFill="accent4" w:themeFillTint="3F"/>
      </w:tcPr>
    </w:tblStylePr>
    <w:tblStylePr w:type="band2Horz">
      <w:tblPr/>
      <w:tcPr>
        <w:tcBorders>
          <w:top w:val="single" w:sz="8" w:space="0" w:color="F28D2C" w:themeColor="accent4"/>
          <w:left w:val="single" w:sz="8" w:space="0" w:color="F28D2C" w:themeColor="accent4"/>
          <w:bottom w:val="single" w:sz="8" w:space="0" w:color="F28D2C" w:themeColor="accent4"/>
          <w:right w:val="single" w:sz="8" w:space="0" w:color="F28D2C" w:themeColor="accent4"/>
          <w:insideV w:val="single" w:sz="8" w:space="0" w:color="F28D2C" w:themeColor="accent4"/>
        </w:tcBorders>
      </w:tcPr>
    </w:tblStylePr>
  </w:style>
  <w:style w:type="table" w:styleId="LightGrid-Accent5">
    <w:name w:val="Light Grid Accent 5"/>
    <w:basedOn w:val="TableNormal"/>
    <w:uiPriority w:val="62"/>
    <w:semiHidden/>
    <w:unhideWhenUsed/>
    <w:rsid w:val="00572222"/>
    <w:pPr>
      <w:spacing w:after="0"/>
    </w:p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572222"/>
    <w:pPr>
      <w:spacing w:after="0"/>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572222"/>
    <w:pPr>
      <w:spacing w:after="0"/>
    </w:pPr>
    <w:tblPr>
      <w:tblStyleRowBandSize w:val="1"/>
      <w:tblStyleColBandSize w:val="1"/>
      <w:tblInd w:w="0" w:type="dxa"/>
      <w:tblBorders>
        <w:top w:val="single" w:sz="8" w:space="0" w:color="212120" w:themeColor="text1"/>
        <w:left w:val="single" w:sz="8" w:space="0" w:color="212120" w:themeColor="text1"/>
        <w:bottom w:val="single" w:sz="8" w:space="0" w:color="212120" w:themeColor="text1"/>
        <w:right w:val="single" w:sz="8" w:space="0" w:color="21212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12120" w:themeFill="text1"/>
      </w:tcPr>
    </w:tblStylePr>
    <w:tblStylePr w:type="lastRow">
      <w:pPr>
        <w:spacing w:before="0" w:after="0" w:line="240" w:lineRule="auto"/>
      </w:pPr>
      <w:rPr>
        <w:b/>
        <w:bCs/>
      </w:rPr>
      <w:tblPr/>
      <w:tcPr>
        <w:tcBorders>
          <w:top w:val="double" w:sz="6" w:space="0" w:color="212120" w:themeColor="text1"/>
          <w:left w:val="single" w:sz="8" w:space="0" w:color="212120" w:themeColor="text1"/>
          <w:bottom w:val="single" w:sz="8" w:space="0" w:color="212120" w:themeColor="text1"/>
          <w:right w:val="single" w:sz="8" w:space="0" w:color="212120" w:themeColor="text1"/>
        </w:tcBorders>
      </w:tcPr>
    </w:tblStylePr>
    <w:tblStylePr w:type="firstCol">
      <w:rPr>
        <w:b/>
        <w:bCs/>
      </w:rPr>
    </w:tblStylePr>
    <w:tblStylePr w:type="lastCol">
      <w:rPr>
        <w:b/>
        <w:bCs/>
      </w:rPr>
    </w:tblStylePr>
    <w:tblStylePr w:type="band1Vert">
      <w:tblPr/>
      <w:tcPr>
        <w:tcBorders>
          <w:top w:val="single" w:sz="8" w:space="0" w:color="212120" w:themeColor="text1"/>
          <w:left w:val="single" w:sz="8" w:space="0" w:color="212120" w:themeColor="text1"/>
          <w:bottom w:val="single" w:sz="8" w:space="0" w:color="212120" w:themeColor="text1"/>
          <w:right w:val="single" w:sz="8" w:space="0" w:color="212120" w:themeColor="text1"/>
        </w:tcBorders>
      </w:tcPr>
    </w:tblStylePr>
    <w:tblStylePr w:type="band1Horz">
      <w:tblPr/>
      <w:tcPr>
        <w:tcBorders>
          <w:top w:val="single" w:sz="8" w:space="0" w:color="212120" w:themeColor="text1"/>
          <w:left w:val="single" w:sz="8" w:space="0" w:color="212120" w:themeColor="text1"/>
          <w:bottom w:val="single" w:sz="8" w:space="0" w:color="212120" w:themeColor="text1"/>
          <w:right w:val="single" w:sz="8" w:space="0" w:color="212120" w:themeColor="text1"/>
        </w:tcBorders>
      </w:tcPr>
    </w:tblStylePr>
  </w:style>
  <w:style w:type="table" w:styleId="LightList-Accent1">
    <w:name w:val="Light List Accent 1"/>
    <w:basedOn w:val="TableNormal"/>
    <w:uiPriority w:val="61"/>
    <w:semiHidden/>
    <w:unhideWhenUsed/>
    <w:rsid w:val="00572222"/>
    <w:pPr>
      <w:spacing w:after="0"/>
    </w:pPr>
    <w:tblPr>
      <w:tblStyleRowBandSize w:val="1"/>
      <w:tblStyleColBandSize w:val="1"/>
      <w:tblInd w:w="0" w:type="dxa"/>
      <w:tblBorders>
        <w:top w:val="single" w:sz="8" w:space="0" w:color="E73454" w:themeColor="accent1"/>
        <w:left w:val="single" w:sz="8" w:space="0" w:color="E73454" w:themeColor="accent1"/>
        <w:bottom w:val="single" w:sz="8" w:space="0" w:color="E73454" w:themeColor="accent1"/>
        <w:right w:val="single" w:sz="8" w:space="0" w:color="E7345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73454" w:themeFill="accent1"/>
      </w:tcPr>
    </w:tblStylePr>
    <w:tblStylePr w:type="lastRow">
      <w:pPr>
        <w:spacing w:before="0" w:after="0" w:line="240" w:lineRule="auto"/>
      </w:pPr>
      <w:rPr>
        <w:b/>
        <w:bCs/>
      </w:rPr>
      <w:tblPr/>
      <w:tcPr>
        <w:tcBorders>
          <w:top w:val="double" w:sz="6" w:space="0" w:color="E73454" w:themeColor="accent1"/>
          <w:left w:val="single" w:sz="8" w:space="0" w:color="E73454" w:themeColor="accent1"/>
          <w:bottom w:val="single" w:sz="8" w:space="0" w:color="E73454" w:themeColor="accent1"/>
          <w:right w:val="single" w:sz="8" w:space="0" w:color="E73454" w:themeColor="accent1"/>
        </w:tcBorders>
      </w:tcPr>
    </w:tblStylePr>
    <w:tblStylePr w:type="firstCol">
      <w:rPr>
        <w:b/>
        <w:bCs/>
      </w:rPr>
    </w:tblStylePr>
    <w:tblStylePr w:type="lastCol">
      <w:rPr>
        <w:b/>
        <w:bCs/>
      </w:rPr>
    </w:tblStylePr>
    <w:tblStylePr w:type="band1Vert">
      <w:tblPr/>
      <w:tcPr>
        <w:tcBorders>
          <w:top w:val="single" w:sz="8" w:space="0" w:color="E73454" w:themeColor="accent1"/>
          <w:left w:val="single" w:sz="8" w:space="0" w:color="E73454" w:themeColor="accent1"/>
          <w:bottom w:val="single" w:sz="8" w:space="0" w:color="E73454" w:themeColor="accent1"/>
          <w:right w:val="single" w:sz="8" w:space="0" w:color="E73454" w:themeColor="accent1"/>
        </w:tcBorders>
      </w:tcPr>
    </w:tblStylePr>
    <w:tblStylePr w:type="band1Horz">
      <w:tblPr/>
      <w:tcPr>
        <w:tcBorders>
          <w:top w:val="single" w:sz="8" w:space="0" w:color="E73454" w:themeColor="accent1"/>
          <w:left w:val="single" w:sz="8" w:space="0" w:color="E73454" w:themeColor="accent1"/>
          <w:bottom w:val="single" w:sz="8" w:space="0" w:color="E73454" w:themeColor="accent1"/>
          <w:right w:val="single" w:sz="8" w:space="0" w:color="E73454" w:themeColor="accent1"/>
        </w:tcBorders>
      </w:tcPr>
    </w:tblStylePr>
  </w:style>
  <w:style w:type="table" w:styleId="LightList-Accent2">
    <w:name w:val="Light List Accent 2"/>
    <w:basedOn w:val="TableNormal"/>
    <w:uiPriority w:val="61"/>
    <w:semiHidden/>
    <w:unhideWhenUsed/>
    <w:rsid w:val="00572222"/>
    <w:pPr>
      <w:spacing w:after="0"/>
    </w:pPr>
    <w:tblPr>
      <w:tblStyleRowBandSize w:val="1"/>
      <w:tblStyleColBandSize w:val="1"/>
      <w:tblInd w:w="0" w:type="dxa"/>
      <w:tblBorders>
        <w:top w:val="single" w:sz="8" w:space="0" w:color="009DD5" w:themeColor="accent2"/>
        <w:left w:val="single" w:sz="8" w:space="0" w:color="009DD5" w:themeColor="accent2"/>
        <w:bottom w:val="single" w:sz="8" w:space="0" w:color="009DD5" w:themeColor="accent2"/>
        <w:right w:val="single" w:sz="8" w:space="0" w:color="009DD5"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DD5" w:themeFill="accent2"/>
      </w:tcPr>
    </w:tblStylePr>
    <w:tblStylePr w:type="lastRow">
      <w:pPr>
        <w:spacing w:before="0" w:after="0" w:line="240" w:lineRule="auto"/>
      </w:pPr>
      <w:rPr>
        <w:b/>
        <w:bCs/>
      </w:rPr>
      <w:tblPr/>
      <w:tcPr>
        <w:tcBorders>
          <w:top w:val="double" w:sz="6" w:space="0" w:color="009DD5" w:themeColor="accent2"/>
          <w:left w:val="single" w:sz="8" w:space="0" w:color="009DD5" w:themeColor="accent2"/>
          <w:bottom w:val="single" w:sz="8" w:space="0" w:color="009DD5" w:themeColor="accent2"/>
          <w:right w:val="single" w:sz="8" w:space="0" w:color="009DD5" w:themeColor="accent2"/>
        </w:tcBorders>
      </w:tcPr>
    </w:tblStylePr>
    <w:tblStylePr w:type="firstCol">
      <w:rPr>
        <w:b/>
        <w:bCs/>
      </w:rPr>
    </w:tblStylePr>
    <w:tblStylePr w:type="lastCol">
      <w:rPr>
        <w:b/>
        <w:bCs/>
      </w:rPr>
    </w:tblStylePr>
    <w:tblStylePr w:type="band1Vert">
      <w:tblPr/>
      <w:tcPr>
        <w:tcBorders>
          <w:top w:val="single" w:sz="8" w:space="0" w:color="009DD5" w:themeColor="accent2"/>
          <w:left w:val="single" w:sz="8" w:space="0" w:color="009DD5" w:themeColor="accent2"/>
          <w:bottom w:val="single" w:sz="8" w:space="0" w:color="009DD5" w:themeColor="accent2"/>
          <w:right w:val="single" w:sz="8" w:space="0" w:color="009DD5" w:themeColor="accent2"/>
        </w:tcBorders>
      </w:tcPr>
    </w:tblStylePr>
    <w:tblStylePr w:type="band1Horz">
      <w:tblPr/>
      <w:tcPr>
        <w:tcBorders>
          <w:top w:val="single" w:sz="8" w:space="0" w:color="009DD5" w:themeColor="accent2"/>
          <w:left w:val="single" w:sz="8" w:space="0" w:color="009DD5" w:themeColor="accent2"/>
          <w:bottom w:val="single" w:sz="8" w:space="0" w:color="009DD5" w:themeColor="accent2"/>
          <w:right w:val="single" w:sz="8" w:space="0" w:color="009DD5" w:themeColor="accent2"/>
        </w:tcBorders>
      </w:tcPr>
    </w:tblStylePr>
  </w:style>
  <w:style w:type="table" w:styleId="LightList-Accent3">
    <w:name w:val="Light List Accent 3"/>
    <w:basedOn w:val="TableNormal"/>
    <w:uiPriority w:val="61"/>
    <w:semiHidden/>
    <w:unhideWhenUsed/>
    <w:rsid w:val="00572222"/>
    <w:pPr>
      <w:spacing w:after="0"/>
    </w:pPr>
    <w:tblPr>
      <w:tblStyleRowBandSize w:val="1"/>
      <w:tblStyleColBandSize w:val="1"/>
      <w:tblInd w:w="0" w:type="dxa"/>
      <w:tblBorders>
        <w:top w:val="single" w:sz="8" w:space="0" w:color="F1EEE7" w:themeColor="accent3"/>
        <w:left w:val="single" w:sz="8" w:space="0" w:color="F1EEE7" w:themeColor="accent3"/>
        <w:bottom w:val="single" w:sz="8" w:space="0" w:color="F1EEE7" w:themeColor="accent3"/>
        <w:right w:val="single" w:sz="8" w:space="0" w:color="F1EEE7"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1EEE7" w:themeFill="accent3"/>
      </w:tcPr>
    </w:tblStylePr>
    <w:tblStylePr w:type="lastRow">
      <w:pPr>
        <w:spacing w:before="0" w:after="0" w:line="240" w:lineRule="auto"/>
      </w:pPr>
      <w:rPr>
        <w:b/>
        <w:bCs/>
      </w:rPr>
      <w:tblPr/>
      <w:tcPr>
        <w:tcBorders>
          <w:top w:val="double" w:sz="6" w:space="0" w:color="F1EEE7" w:themeColor="accent3"/>
          <w:left w:val="single" w:sz="8" w:space="0" w:color="F1EEE7" w:themeColor="accent3"/>
          <w:bottom w:val="single" w:sz="8" w:space="0" w:color="F1EEE7" w:themeColor="accent3"/>
          <w:right w:val="single" w:sz="8" w:space="0" w:color="F1EEE7" w:themeColor="accent3"/>
        </w:tcBorders>
      </w:tcPr>
    </w:tblStylePr>
    <w:tblStylePr w:type="firstCol">
      <w:rPr>
        <w:b/>
        <w:bCs/>
      </w:rPr>
    </w:tblStylePr>
    <w:tblStylePr w:type="lastCol">
      <w:rPr>
        <w:b/>
        <w:bCs/>
      </w:rPr>
    </w:tblStylePr>
    <w:tblStylePr w:type="band1Vert">
      <w:tblPr/>
      <w:tcPr>
        <w:tcBorders>
          <w:top w:val="single" w:sz="8" w:space="0" w:color="F1EEE7" w:themeColor="accent3"/>
          <w:left w:val="single" w:sz="8" w:space="0" w:color="F1EEE7" w:themeColor="accent3"/>
          <w:bottom w:val="single" w:sz="8" w:space="0" w:color="F1EEE7" w:themeColor="accent3"/>
          <w:right w:val="single" w:sz="8" w:space="0" w:color="F1EEE7" w:themeColor="accent3"/>
        </w:tcBorders>
      </w:tcPr>
    </w:tblStylePr>
    <w:tblStylePr w:type="band1Horz">
      <w:tblPr/>
      <w:tcPr>
        <w:tcBorders>
          <w:top w:val="single" w:sz="8" w:space="0" w:color="F1EEE7" w:themeColor="accent3"/>
          <w:left w:val="single" w:sz="8" w:space="0" w:color="F1EEE7" w:themeColor="accent3"/>
          <w:bottom w:val="single" w:sz="8" w:space="0" w:color="F1EEE7" w:themeColor="accent3"/>
          <w:right w:val="single" w:sz="8" w:space="0" w:color="F1EEE7" w:themeColor="accent3"/>
        </w:tcBorders>
      </w:tcPr>
    </w:tblStylePr>
  </w:style>
  <w:style w:type="table" w:styleId="LightList-Accent4">
    <w:name w:val="Light List Accent 4"/>
    <w:basedOn w:val="TableNormal"/>
    <w:uiPriority w:val="61"/>
    <w:semiHidden/>
    <w:unhideWhenUsed/>
    <w:rsid w:val="00572222"/>
    <w:pPr>
      <w:spacing w:after="0"/>
    </w:pPr>
    <w:tblPr>
      <w:tblStyleRowBandSize w:val="1"/>
      <w:tblStyleColBandSize w:val="1"/>
      <w:tblInd w:w="0" w:type="dxa"/>
      <w:tblBorders>
        <w:top w:val="single" w:sz="8" w:space="0" w:color="F28D2C" w:themeColor="accent4"/>
        <w:left w:val="single" w:sz="8" w:space="0" w:color="F28D2C" w:themeColor="accent4"/>
        <w:bottom w:val="single" w:sz="8" w:space="0" w:color="F28D2C" w:themeColor="accent4"/>
        <w:right w:val="single" w:sz="8" w:space="0" w:color="F28D2C"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28D2C" w:themeFill="accent4"/>
      </w:tcPr>
    </w:tblStylePr>
    <w:tblStylePr w:type="lastRow">
      <w:pPr>
        <w:spacing w:before="0" w:after="0" w:line="240" w:lineRule="auto"/>
      </w:pPr>
      <w:rPr>
        <w:b/>
        <w:bCs/>
      </w:rPr>
      <w:tblPr/>
      <w:tcPr>
        <w:tcBorders>
          <w:top w:val="double" w:sz="6" w:space="0" w:color="F28D2C" w:themeColor="accent4"/>
          <w:left w:val="single" w:sz="8" w:space="0" w:color="F28D2C" w:themeColor="accent4"/>
          <w:bottom w:val="single" w:sz="8" w:space="0" w:color="F28D2C" w:themeColor="accent4"/>
          <w:right w:val="single" w:sz="8" w:space="0" w:color="F28D2C" w:themeColor="accent4"/>
        </w:tcBorders>
      </w:tcPr>
    </w:tblStylePr>
    <w:tblStylePr w:type="firstCol">
      <w:rPr>
        <w:b/>
        <w:bCs/>
      </w:rPr>
    </w:tblStylePr>
    <w:tblStylePr w:type="lastCol">
      <w:rPr>
        <w:b/>
        <w:bCs/>
      </w:rPr>
    </w:tblStylePr>
    <w:tblStylePr w:type="band1Vert">
      <w:tblPr/>
      <w:tcPr>
        <w:tcBorders>
          <w:top w:val="single" w:sz="8" w:space="0" w:color="F28D2C" w:themeColor="accent4"/>
          <w:left w:val="single" w:sz="8" w:space="0" w:color="F28D2C" w:themeColor="accent4"/>
          <w:bottom w:val="single" w:sz="8" w:space="0" w:color="F28D2C" w:themeColor="accent4"/>
          <w:right w:val="single" w:sz="8" w:space="0" w:color="F28D2C" w:themeColor="accent4"/>
        </w:tcBorders>
      </w:tcPr>
    </w:tblStylePr>
    <w:tblStylePr w:type="band1Horz">
      <w:tblPr/>
      <w:tcPr>
        <w:tcBorders>
          <w:top w:val="single" w:sz="8" w:space="0" w:color="F28D2C" w:themeColor="accent4"/>
          <w:left w:val="single" w:sz="8" w:space="0" w:color="F28D2C" w:themeColor="accent4"/>
          <w:bottom w:val="single" w:sz="8" w:space="0" w:color="F28D2C" w:themeColor="accent4"/>
          <w:right w:val="single" w:sz="8" w:space="0" w:color="F28D2C" w:themeColor="accent4"/>
        </w:tcBorders>
      </w:tcPr>
    </w:tblStylePr>
  </w:style>
  <w:style w:type="table" w:styleId="LightList-Accent5">
    <w:name w:val="Light List Accent 5"/>
    <w:basedOn w:val="TableNormal"/>
    <w:uiPriority w:val="61"/>
    <w:semiHidden/>
    <w:unhideWhenUsed/>
    <w:rsid w:val="00572222"/>
    <w:pPr>
      <w:spacing w:after="0"/>
    </w:p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572222"/>
    <w:pPr>
      <w:spacing w:after="0"/>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572222"/>
    <w:pPr>
      <w:spacing w:after="0"/>
    </w:pPr>
    <w:rPr>
      <w:color w:val="181818" w:themeColor="text1" w:themeShade="BF"/>
    </w:rPr>
    <w:tblPr>
      <w:tblStyleRowBandSize w:val="1"/>
      <w:tblStyleColBandSize w:val="1"/>
      <w:tblInd w:w="0" w:type="dxa"/>
      <w:tblBorders>
        <w:top w:val="single" w:sz="8" w:space="0" w:color="212120" w:themeColor="text1"/>
        <w:bottom w:val="single" w:sz="8" w:space="0" w:color="21212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12120" w:themeColor="text1"/>
          <w:left w:val="nil"/>
          <w:bottom w:val="single" w:sz="8" w:space="0" w:color="212120" w:themeColor="text1"/>
          <w:right w:val="nil"/>
          <w:insideH w:val="nil"/>
          <w:insideV w:val="nil"/>
        </w:tcBorders>
      </w:tcPr>
    </w:tblStylePr>
    <w:tblStylePr w:type="lastRow">
      <w:pPr>
        <w:spacing w:before="0" w:after="0" w:line="240" w:lineRule="auto"/>
      </w:pPr>
      <w:rPr>
        <w:b/>
        <w:bCs/>
      </w:rPr>
      <w:tblPr/>
      <w:tcPr>
        <w:tcBorders>
          <w:top w:val="single" w:sz="8" w:space="0" w:color="212120" w:themeColor="text1"/>
          <w:left w:val="nil"/>
          <w:bottom w:val="single" w:sz="8" w:space="0" w:color="2121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C8C7" w:themeFill="text1" w:themeFillTint="3F"/>
      </w:tcPr>
    </w:tblStylePr>
    <w:tblStylePr w:type="band1Horz">
      <w:tblPr/>
      <w:tcPr>
        <w:tcBorders>
          <w:left w:val="nil"/>
          <w:right w:val="nil"/>
          <w:insideH w:val="nil"/>
          <w:insideV w:val="nil"/>
        </w:tcBorders>
        <w:shd w:val="clear" w:color="auto" w:fill="C8C8C7" w:themeFill="text1" w:themeFillTint="3F"/>
      </w:tcPr>
    </w:tblStylePr>
  </w:style>
  <w:style w:type="table" w:styleId="LightShading-Accent1">
    <w:name w:val="Light Shading Accent 1"/>
    <w:basedOn w:val="TableNormal"/>
    <w:uiPriority w:val="60"/>
    <w:semiHidden/>
    <w:unhideWhenUsed/>
    <w:rsid w:val="00572222"/>
    <w:pPr>
      <w:spacing w:after="0"/>
    </w:pPr>
    <w:rPr>
      <w:color w:val="BD1633" w:themeColor="accent1" w:themeShade="BF"/>
    </w:rPr>
    <w:tblPr>
      <w:tblStyleRowBandSize w:val="1"/>
      <w:tblStyleColBandSize w:val="1"/>
      <w:tblInd w:w="0" w:type="dxa"/>
      <w:tblBorders>
        <w:top w:val="single" w:sz="8" w:space="0" w:color="E73454" w:themeColor="accent1"/>
        <w:bottom w:val="single" w:sz="8" w:space="0" w:color="E7345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73454" w:themeColor="accent1"/>
          <w:left w:val="nil"/>
          <w:bottom w:val="single" w:sz="8" w:space="0" w:color="E73454" w:themeColor="accent1"/>
          <w:right w:val="nil"/>
          <w:insideH w:val="nil"/>
          <w:insideV w:val="nil"/>
        </w:tcBorders>
      </w:tcPr>
    </w:tblStylePr>
    <w:tblStylePr w:type="lastRow">
      <w:pPr>
        <w:spacing w:before="0" w:after="0" w:line="240" w:lineRule="auto"/>
      </w:pPr>
      <w:rPr>
        <w:b/>
        <w:bCs/>
      </w:rPr>
      <w:tblPr/>
      <w:tcPr>
        <w:tcBorders>
          <w:top w:val="single" w:sz="8" w:space="0" w:color="E73454" w:themeColor="accent1"/>
          <w:left w:val="nil"/>
          <w:bottom w:val="single" w:sz="8" w:space="0" w:color="E7345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CD4" w:themeFill="accent1" w:themeFillTint="3F"/>
      </w:tcPr>
    </w:tblStylePr>
    <w:tblStylePr w:type="band1Horz">
      <w:tblPr/>
      <w:tcPr>
        <w:tcBorders>
          <w:left w:val="nil"/>
          <w:right w:val="nil"/>
          <w:insideH w:val="nil"/>
          <w:insideV w:val="nil"/>
        </w:tcBorders>
        <w:shd w:val="clear" w:color="auto" w:fill="F9CCD4" w:themeFill="accent1" w:themeFillTint="3F"/>
      </w:tcPr>
    </w:tblStylePr>
  </w:style>
  <w:style w:type="table" w:styleId="LightShading-Accent2">
    <w:name w:val="Light Shading Accent 2"/>
    <w:basedOn w:val="TableNormal"/>
    <w:uiPriority w:val="60"/>
    <w:semiHidden/>
    <w:unhideWhenUsed/>
    <w:rsid w:val="00572222"/>
    <w:pPr>
      <w:spacing w:after="0"/>
    </w:pPr>
    <w:rPr>
      <w:color w:val="00749F" w:themeColor="accent2" w:themeShade="BF"/>
    </w:rPr>
    <w:tblPr>
      <w:tblStyleRowBandSize w:val="1"/>
      <w:tblStyleColBandSize w:val="1"/>
      <w:tblInd w:w="0" w:type="dxa"/>
      <w:tblBorders>
        <w:top w:val="single" w:sz="8" w:space="0" w:color="009DD5" w:themeColor="accent2"/>
        <w:bottom w:val="single" w:sz="8" w:space="0" w:color="009DD5"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9DD5" w:themeColor="accent2"/>
          <w:left w:val="nil"/>
          <w:bottom w:val="single" w:sz="8" w:space="0" w:color="009DD5" w:themeColor="accent2"/>
          <w:right w:val="nil"/>
          <w:insideH w:val="nil"/>
          <w:insideV w:val="nil"/>
        </w:tcBorders>
      </w:tcPr>
    </w:tblStylePr>
    <w:tblStylePr w:type="lastRow">
      <w:pPr>
        <w:spacing w:before="0" w:after="0" w:line="240" w:lineRule="auto"/>
      </w:pPr>
      <w:rPr>
        <w:b/>
        <w:bCs/>
      </w:rPr>
      <w:tblPr/>
      <w:tcPr>
        <w:tcBorders>
          <w:top w:val="single" w:sz="8" w:space="0" w:color="009DD5" w:themeColor="accent2"/>
          <w:left w:val="nil"/>
          <w:bottom w:val="single" w:sz="8" w:space="0" w:color="009DD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hemeFill="accent2" w:themeFillTint="3F"/>
      </w:tcPr>
    </w:tblStylePr>
    <w:tblStylePr w:type="band1Horz">
      <w:tblPr/>
      <w:tcPr>
        <w:tcBorders>
          <w:left w:val="nil"/>
          <w:right w:val="nil"/>
          <w:insideH w:val="nil"/>
          <w:insideV w:val="nil"/>
        </w:tcBorders>
        <w:shd w:val="clear" w:color="auto" w:fill="B5EBFF" w:themeFill="accent2" w:themeFillTint="3F"/>
      </w:tcPr>
    </w:tblStylePr>
  </w:style>
  <w:style w:type="table" w:styleId="LightShading-Accent3">
    <w:name w:val="Light Shading Accent 3"/>
    <w:basedOn w:val="TableNormal"/>
    <w:uiPriority w:val="60"/>
    <w:semiHidden/>
    <w:unhideWhenUsed/>
    <w:rsid w:val="00572222"/>
    <w:pPr>
      <w:spacing w:after="0"/>
    </w:pPr>
    <w:rPr>
      <w:color w:val="C5B89C" w:themeColor="accent3" w:themeShade="BF"/>
    </w:rPr>
    <w:tblPr>
      <w:tblStyleRowBandSize w:val="1"/>
      <w:tblStyleColBandSize w:val="1"/>
      <w:tblInd w:w="0" w:type="dxa"/>
      <w:tblBorders>
        <w:top w:val="single" w:sz="8" w:space="0" w:color="F1EEE7" w:themeColor="accent3"/>
        <w:bottom w:val="single" w:sz="8" w:space="0" w:color="F1EEE7"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1EEE7" w:themeColor="accent3"/>
          <w:left w:val="nil"/>
          <w:bottom w:val="single" w:sz="8" w:space="0" w:color="F1EEE7" w:themeColor="accent3"/>
          <w:right w:val="nil"/>
          <w:insideH w:val="nil"/>
          <w:insideV w:val="nil"/>
        </w:tcBorders>
      </w:tcPr>
    </w:tblStylePr>
    <w:tblStylePr w:type="lastRow">
      <w:pPr>
        <w:spacing w:before="0" w:after="0" w:line="240" w:lineRule="auto"/>
      </w:pPr>
      <w:rPr>
        <w:b/>
        <w:bCs/>
      </w:rPr>
      <w:tblPr/>
      <w:tcPr>
        <w:tcBorders>
          <w:top w:val="single" w:sz="8" w:space="0" w:color="F1EEE7" w:themeColor="accent3"/>
          <w:left w:val="nil"/>
          <w:bottom w:val="single" w:sz="8" w:space="0" w:color="F1EEE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AF8" w:themeFill="accent3" w:themeFillTint="3F"/>
      </w:tcPr>
    </w:tblStylePr>
    <w:tblStylePr w:type="band1Horz">
      <w:tblPr/>
      <w:tcPr>
        <w:tcBorders>
          <w:left w:val="nil"/>
          <w:right w:val="nil"/>
          <w:insideH w:val="nil"/>
          <w:insideV w:val="nil"/>
        </w:tcBorders>
        <w:shd w:val="clear" w:color="auto" w:fill="FBFAF8" w:themeFill="accent3" w:themeFillTint="3F"/>
      </w:tcPr>
    </w:tblStylePr>
  </w:style>
  <w:style w:type="table" w:styleId="LightShading-Accent4">
    <w:name w:val="Light Shading Accent 4"/>
    <w:basedOn w:val="TableNormal"/>
    <w:uiPriority w:val="60"/>
    <w:semiHidden/>
    <w:unhideWhenUsed/>
    <w:rsid w:val="00572222"/>
    <w:pPr>
      <w:spacing w:after="0"/>
    </w:pPr>
    <w:rPr>
      <w:color w:val="C9680C" w:themeColor="accent4" w:themeShade="BF"/>
    </w:rPr>
    <w:tblPr>
      <w:tblStyleRowBandSize w:val="1"/>
      <w:tblStyleColBandSize w:val="1"/>
      <w:tblInd w:w="0" w:type="dxa"/>
      <w:tblBorders>
        <w:top w:val="single" w:sz="8" w:space="0" w:color="F28D2C" w:themeColor="accent4"/>
        <w:bottom w:val="single" w:sz="8" w:space="0" w:color="F28D2C"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28D2C" w:themeColor="accent4"/>
          <w:left w:val="nil"/>
          <w:bottom w:val="single" w:sz="8" w:space="0" w:color="F28D2C" w:themeColor="accent4"/>
          <w:right w:val="nil"/>
          <w:insideH w:val="nil"/>
          <w:insideV w:val="nil"/>
        </w:tcBorders>
      </w:tcPr>
    </w:tblStylePr>
    <w:tblStylePr w:type="lastRow">
      <w:pPr>
        <w:spacing w:before="0" w:after="0" w:line="240" w:lineRule="auto"/>
      </w:pPr>
      <w:rPr>
        <w:b/>
        <w:bCs/>
      </w:rPr>
      <w:tblPr/>
      <w:tcPr>
        <w:tcBorders>
          <w:top w:val="single" w:sz="8" w:space="0" w:color="F28D2C" w:themeColor="accent4"/>
          <w:left w:val="nil"/>
          <w:bottom w:val="single" w:sz="8" w:space="0" w:color="F28D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2CA" w:themeFill="accent4" w:themeFillTint="3F"/>
      </w:tcPr>
    </w:tblStylePr>
    <w:tblStylePr w:type="band1Horz">
      <w:tblPr/>
      <w:tcPr>
        <w:tcBorders>
          <w:left w:val="nil"/>
          <w:right w:val="nil"/>
          <w:insideH w:val="nil"/>
          <w:insideV w:val="nil"/>
        </w:tcBorders>
        <w:shd w:val="clear" w:color="auto" w:fill="FBE2CA" w:themeFill="accent4" w:themeFillTint="3F"/>
      </w:tcPr>
    </w:tblStylePr>
  </w:style>
  <w:style w:type="table" w:styleId="LightShading-Accent5">
    <w:name w:val="Light Shading Accent 5"/>
    <w:basedOn w:val="TableNormal"/>
    <w:uiPriority w:val="60"/>
    <w:semiHidden/>
    <w:unhideWhenUsed/>
    <w:rsid w:val="00572222"/>
    <w:pPr>
      <w:spacing w:after="0"/>
    </w:pPr>
    <w:rPr>
      <w:color w:val="2E74B5" w:themeColor="accent5" w:themeShade="BF"/>
    </w:rPr>
    <w:tblPr>
      <w:tblStyleRowBandSize w:val="1"/>
      <w:tblStyleColBandSize w:val="1"/>
      <w:tblInd w:w="0" w:type="dxa"/>
      <w:tblBorders>
        <w:top w:val="single" w:sz="8" w:space="0" w:color="5B9BD5" w:themeColor="accent5"/>
        <w:bottom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572222"/>
    <w:pPr>
      <w:spacing w:after="0"/>
    </w:pPr>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semiHidden/>
    <w:qFormat/>
    <w:rsid w:val="00572222"/>
    <w:pPr>
      <w:ind w:left="720"/>
      <w:contextualSpacing/>
    </w:pPr>
  </w:style>
  <w:style w:type="table" w:customStyle="1" w:styleId="ListTable1Light">
    <w:name w:val="List Table 1 Light"/>
    <w:basedOn w:val="TableNormal"/>
    <w:uiPriority w:val="46"/>
    <w:rsid w:val="00572222"/>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7B7B77" w:themeColor="text1" w:themeTint="99"/>
        </w:tcBorders>
      </w:tcPr>
    </w:tblStylePr>
    <w:tblStylePr w:type="lastRow">
      <w:rPr>
        <w:b/>
        <w:bCs/>
      </w:rPr>
      <w:tblPr/>
      <w:tcPr>
        <w:tcBorders>
          <w:top w:val="single" w:sz="4" w:space="0" w:color="7B7B77" w:themeColor="text1" w:themeTint="99"/>
        </w:tcBorders>
      </w:tc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customStyle="1" w:styleId="ListTable1LightAccent1">
    <w:name w:val="List Table 1 Light Accent 1"/>
    <w:basedOn w:val="TableNormal"/>
    <w:uiPriority w:val="46"/>
    <w:rsid w:val="00572222"/>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08598" w:themeColor="accent1" w:themeTint="99"/>
        </w:tcBorders>
      </w:tcPr>
    </w:tblStylePr>
    <w:tblStylePr w:type="lastRow">
      <w:rPr>
        <w:b/>
        <w:bCs/>
      </w:rPr>
      <w:tblPr/>
      <w:tcPr>
        <w:tcBorders>
          <w:top w:val="single" w:sz="4" w:space="0" w:color="F08598" w:themeColor="accent1" w:themeTint="99"/>
        </w:tcBorders>
      </w:tc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customStyle="1" w:styleId="ListTable1LightAccent2">
    <w:name w:val="List Table 1 Light Accent 2"/>
    <w:basedOn w:val="TableNormal"/>
    <w:uiPriority w:val="46"/>
    <w:rsid w:val="00572222"/>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4CCFFF" w:themeColor="accent2" w:themeTint="99"/>
        </w:tcBorders>
      </w:tcPr>
    </w:tblStylePr>
    <w:tblStylePr w:type="lastRow">
      <w:rPr>
        <w:b/>
        <w:bCs/>
      </w:rPr>
      <w:tblPr/>
      <w:tcPr>
        <w:tcBorders>
          <w:top w:val="single" w:sz="4" w:space="0" w:color="4CCFFF" w:themeColor="accent2" w:themeTint="99"/>
        </w:tcBorders>
      </w:tc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customStyle="1" w:styleId="ListTable1LightAccent3">
    <w:name w:val="List Table 1 Light Accent 3"/>
    <w:basedOn w:val="TableNormal"/>
    <w:uiPriority w:val="46"/>
    <w:rsid w:val="00572222"/>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6F4F0" w:themeColor="accent3" w:themeTint="99"/>
        </w:tcBorders>
      </w:tcPr>
    </w:tblStylePr>
    <w:tblStylePr w:type="lastRow">
      <w:rPr>
        <w:b/>
        <w:bCs/>
      </w:rPr>
      <w:tblPr/>
      <w:tcPr>
        <w:tcBorders>
          <w:top w:val="single" w:sz="4" w:space="0" w:color="F6F4F0" w:themeColor="accent3" w:themeTint="99"/>
        </w:tcBorders>
      </w:tc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customStyle="1" w:styleId="ListTable1LightAccent4">
    <w:name w:val="List Table 1 Light Accent 4"/>
    <w:basedOn w:val="TableNormal"/>
    <w:uiPriority w:val="46"/>
    <w:rsid w:val="00572222"/>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7BA80" w:themeColor="accent4" w:themeTint="99"/>
        </w:tcBorders>
      </w:tcPr>
    </w:tblStylePr>
    <w:tblStylePr w:type="lastRow">
      <w:rPr>
        <w:b/>
        <w:bCs/>
      </w:rPr>
      <w:tblPr/>
      <w:tcPr>
        <w:tcBorders>
          <w:top w:val="single" w:sz="4" w:space="0" w:color="F7BA80" w:themeColor="accent4" w:themeTint="99"/>
        </w:tcBorders>
      </w:tc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customStyle="1" w:styleId="ListTable1LightAccent5">
    <w:name w:val="List Table 1 Light Accent 5"/>
    <w:basedOn w:val="TableNormal"/>
    <w:uiPriority w:val="46"/>
    <w:rsid w:val="00572222"/>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1LightAccent6">
    <w:name w:val="List Table 1 Light Accent 6"/>
    <w:basedOn w:val="TableNormal"/>
    <w:uiPriority w:val="46"/>
    <w:rsid w:val="00572222"/>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
    <w:name w:val="List Table 2"/>
    <w:basedOn w:val="TableNormal"/>
    <w:uiPriority w:val="47"/>
    <w:rsid w:val="00572222"/>
    <w:pPr>
      <w:spacing w:after="0"/>
    </w:pPr>
    <w:tblPr>
      <w:tblStyleRowBandSize w:val="1"/>
      <w:tblStyleColBandSize w:val="1"/>
      <w:tblInd w:w="0" w:type="dxa"/>
      <w:tblBorders>
        <w:top w:val="single" w:sz="4" w:space="0" w:color="7B7B77" w:themeColor="text1" w:themeTint="99"/>
        <w:bottom w:val="single" w:sz="4" w:space="0" w:color="7B7B77" w:themeColor="text1" w:themeTint="99"/>
        <w:insideH w:val="single" w:sz="4" w:space="0" w:color="7B7B77"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customStyle="1" w:styleId="ListTable2Accent1">
    <w:name w:val="List Table 2 Accent 1"/>
    <w:basedOn w:val="TableNormal"/>
    <w:uiPriority w:val="47"/>
    <w:rsid w:val="00572222"/>
    <w:pPr>
      <w:spacing w:after="0"/>
    </w:pPr>
    <w:tblPr>
      <w:tblStyleRowBandSize w:val="1"/>
      <w:tblStyleColBandSize w:val="1"/>
      <w:tblInd w:w="0" w:type="dxa"/>
      <w:tblBorders>
        <w:top w:val="single" w:sz="4" w:space="0" w:color="F08598" w:themeColor="accent1" w:themeTint="99"/>
        <w:bottom w:val="single" w:sz="4" w:space="0" w:color="F08598" w:themeColor="accent1" w:themeTint="99"/>
        <w:insideH w:val="single" w:sz="4" w:space="0" w:color="F08598"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customStyle="1" w:styleId="ListTable2Accent2">
    <w:name w:val="List Table 2 Accent 2"/>
    <w:basedOn w:val="TableNormal"/>
    <w:uiPriority w:val="47"/>
    <w:rsid w:val="00572222"/>
    <w:pPr>
      <w:spacing w:after="0"/>
    </w:pPr>
    <w:tblPr>
      <w:tblStyleRowBandSize w:val="1"/>
      <w:tblStyleColBandSize w:val="1"/>
      <w:tblInd w:w="0" w:type="dxa"/>
      <w:tblBorders>
        <w:top w:val="single" w:sz="4" w:space="0" w:color="4CCFFF" w:themeColor="accent2" w:themeTint="99"/>
        <w:bottom w:val="single" w:sz="4" w:space="0" w:color="4CCFFF" w:themeColor="accent2" w:themeTint="99"/>
        <w:insideH w:val="single" w:sz="4" w:space="0" w:color="4CCFFF"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customStyle="1" w:styleId="ListTable2Accent3">
    <w:name w:val="List Table 2 Accent 3"/>
    <w:basedOn w:val="TableNormal"/>
    <w:uiPriority w:val="47"/>
    <w:rsid w:val="00572222"/>
    <w:pPr>
      <w:spacing w:after="0"/>
    </w:pPr>
    <w:tblPr>
      <w:tblStyleRowBandSize w:val="1"/>
      <w:tblStyleColBandSize w:val="1"/>
      <w:tblInd w:w="0" w:type="dxa"/>
      <w:tblBorders>
        <w:top w:val="single" w:sz="4" w:space="0" w:color="F6F4F0" w:themeColor="accent3" w:themeTint="99"/>
        <w:bottom w:val="single" w:sz="4" w:space="0" w:color="F6F4F0" w:themeColor="accent3" w:themeTint="99"/>
        <w:insideH w:val="single" w:sz="4" w:space="0" w:color="F6F4F0"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customStyle="1" w:styleId="ListTable2Accent4">
    <w:name w:val="List Table 2 Accent 4"/>
    <w:basedOn w:val="TableNormal"/>
    <w:uiPriority w:val="47"/>
    <w:rsid w:val="00572222"/>
    <w:pPr>
      <w:spacing w:after="0"/>
    </w:pPr>
    <w:tblPr>
      <w:tblStyleRowBandSize w:val="1"/>
      <w:tblStyleColBandSize w:val="1"/>
      <w:tblInd w:w="0" w:type="dxa"/>
      <w:tblBorders>
        <w:top w:val="single" w:sz="4" w:space="0" w:color="F7BA80" w:themeColor="accent4" w:themeTint="99"/>
        <w:bottom w:val="single" w:sz="4" w:space="0" w:color="F7BA80" w:themeColor="accent4" w:themeTint="99"/>
        <w:insideH w:val="single" w:sz="4" w:space="0" w:color="F7BA80"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customStyle="1" w:styleId="ListTable2Accent5">
    <w:name w:val="List Table 2 Accent 5"/>
    <w:basedOn w:val="TableNormal"/>
    <w:uiPriority w:val="47"/>
    <w:rsid w:val="00572222"/>
    <w:pPr>
      <w:spacing w:after="0"/>
    </w:pPr>
    <w:tblPr>
      <w:tblStyleRowBandSize w:val="1"/>
      <w:tblStyleColBandSize w:val="1"/>
      <w:tblInd w:w="0" w:type="dxa"/>
      <w:tblBorders>
        <w:top w:val="single" w:sz="4" w:space="0" w:color="9CC2E5" w:themeColor="accent5" w:themeTint="99"/>
        <w:bottom w:val="single" w:sz="4" w:space="0" w:color="9CC2E5" w:themeColor="accent5" w:themeTint="99"/>
        <w:insideH w:val="single" w:sz="4" w:space="0" w:color="9CC2E5"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2Accent6">
    <w:name w:val="List Table 2 Accent 6"/>
    <w:basedOn w:val="TableNormal"/>
    <w:uiPriority w:val="47"/>
    <w:rsid w:val="00572222"/>
    <w:pPr>
      <w:spacing w:after="0"/>
    </w:pPr>
    <w:tblPr>
      <w:tblStyleRowBandSize w:val="1"/>
      <w:tblStyleColBandSize w:val="1"/>
      <w:tblInd w:w="0" w:type="dxa"/>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
    <w:name w:val="List Table 3"/>
    <w:basedOn w:val="TableNormal"/>
    <w:uiPriority w:val="48"/>
    <w:rsid w:val="00572222"/>
    <w:pPr>
      <w:spacing w:after="0"/>
    </w:pPr>
    <w:tblPr>
      <w:tblStyleRowBandSize w:val="1"/>
      <w:tblStyleColBandSize w:val="1"/>
      <w:tblInd w:w="0" w:type="dxa"/>
      <w:tblBorders>
        <w:top w:val="single" w:sz="4" w:space="0" w:color="212120" w:themeColor="text1"/>
        <w:left w:val="single" w:sz="4" w:space="0" w:color="212120" w:themeColor="text1"/>
        <w:bottom w:val="single" w:sz="4" w:space="0" w:color="212120" w:themeColor="text1"/>
        <w:right w:val="single" w:sz="4" w:space="0" w:color="212120" w:themeColor="text1"/>
      </w:tblBorders>
      <w:tblCellMar>
        <w:top w:w="0" w:type="dxa"/>
        <w:left w:w="108" w:type="dxa"/>
        <w:bottom w:w="0" w:type="dxa"/>
        <w:right w:w="108" w:type="dxa"/>
      </w:tblCellMar>
    </w:tblPr>
    <w:tblStylePr w:type="firstRow">
      <w:rPr>
        <w:b/>
        <w:bCs/>
        <w:color w:val="FFFFFF" w:themeColor="background1"/>
      </w:rPr>
      <w:tblPr/>
      <w:tcPr>
        <w:shd w:val="clear" w:color="auto" w:fill="212120" w:themeFill="text1"/>
      </w:tcPr>
    </w:tblStylePr>
    <w:tblStylePr w:type="lastRow">
      <w:rPr>
        <w:b/>
        <w:bCs/>
      </w:rPr>
      <w:tblPr/>
      <w:tcPr>
        <w:tcBorders>
          <w:top w:val="double" w:sz="4" w:space="0" w:color="21212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2120" w:themeColor="text1"/>
          <w:right w:val="single" w:sz="4" w:space="0" w:color="212120" w:themeColor="text1"/>
        </w:tcBorders>
      </w:tcPr>
    </w:tblStylePr>
    <w:tblStylePr w:type="band1Horz">
      <w:tblPr/>
      <w:tcPr>
        <w:tcBorders>
          <w:top w:val="single" w:sz="4" w:space="0" w:color="212120" w:themeColor="text1"/>
          <w:bottom w:val="single" w:sz="4" w:space="0" w:color="21212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2120" w:themeColor="text1"/>
          <w:left w:val="nil"/>
        </w:tcBorders>
      </w:tcPr>
    </w:tblStylePr>
    <w:tblStylePr w:type="swCell">
      <w:tblPr/>
      <w:tcPr>
        <w:tcBorders>
          <w:top w:val="double" w:sz="4" w:space="0" w:color="212120" w:themeColor="text1"/>
          <w:right w:val="nil"/>
        </w:tcBorders>
      </w:tcPr>
    </w:tblStylePr>
  </w:style>
  <w:style w:type="table" w:customStyle="1" w:styleId="ListTable3Accent1">
    <w:name w:val="List Table 3 Accent 1"/>
    <w:basedOn w:val="TableNormal"/>
    <w:uiPriority w:val="48"/>
    <w:rsid w:val="00572222"/>
    <w:pPr>
      <w:spacing w:after="0"/>
    </w:pPr>
    <w:tblPr>
      <w:tblStyleRowBandSize w:val="1"/>
      <w:tblStyleColBandSize w:val="1"/>
      <w:tblInd w:w="0" w:type="dxa"/>
      <w:tblBorders>
        <w:top w:val="single" w:sz="4" w:space="0" w:color="E73454" w:themeColor="accent1"/>
        <w:left w:val="single" w:sz="4" w:space="0" w:color="E73454" w:themeColor="accent1"/>
        <w:bottom w:val="single" w:sz="4" w:space="0" w:color="E73454" w:themeColor="accent1"/>
        <w:right w:val="single" w:sz="4" w:space="0" w:color="E73454" w:themeColor="accent1"/>
      </w:tblBorders>
      <w:tblCellMar>
        <w:top w:w="0" w:type="dxa"/>
        <w:left w:w="108" w:type="dxa"/>
        <w:bottom w:w="0" w:type="dxa"/>
        <w:right w:w="108" w:type="dxa"/>
      </w:tblCellMar>
    </w:tblPr>
    <w:tblStylePr w:type="firstRow">
      <w:rPr>
        <w:b/>
        <w:bCs/>
        <w:color w:val="FFFFFF" w:themeColor="background1"/>
      </w:rPr>
      <w:tblPr/>
      <w:tcPr>
        <w:shd w:val="clear" w:color="auto" w:fill="E73454" w:themeFill="accent1"/>
      </w:tcPr>
    </w:tblStylePr>
    <w:tblStylePr w:type="lastRow">
      <w:rPr>
        <w:b/>
        <w:bCs/>
      </w:rPr>
      <w:tblPr/>
      <w:tcPr>
        <w:tcBorders>
          <w:top w:val="double" w:sz="4" w:space="0" w:color="E7345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3454" w:themeColor="accent1"/>
          <w:right w:val="single" w:sz="4" w:space="0" w:color="E73454" w:themeColor="accent1"/>
        </w:tcBorders>
      </w:tcPr>
    </w:tblStylePr>
    <w:tblStylePr w:type="band1Horz">
      <w:tblPr/>
      <w:tcPr>
        <w:tcBorders>
          <w:top w:val="single" w:sz="4" w:space="0" w:color="E73454" w:themeColor="accent1"/>
          <w:bottom w:val="single" w:sz="4" w:space="0" w:color="E7345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3454" w:themeColor="accent1"/>
          <w:left w:val="nil"/>
        </w:tcBorders>
      </w:tcPr>
    </w:tblStylePr>
    <w:tblStylePr w:type="swCell">
      <w:tblPr/>
      <w:tcPr>
        <w:tcBorders>
          <w:top w:val="double" w:sz="4" w:space="0" w:color="E73454" w:themeColor="accent1"/>
          <w:right w:val="nil"/>
        </w:tcBorders>
      </w:tcPr>
    </w:tblStylePr>
  </w:style>
  <w:style w:type="table" w:customStyle="1" w:styleId="ListTable3Accent2">
    <w:name w:val="List Table 3 Accent 2"/>
    <w:basedOn w:val="TableNormal"/>
    <w:uiPriority w:val="48"/>
    <w:rsid w:val="00572222"/>
    <w:pPr>
      <w:spacing w:after="0"/>
    </w:pPr>
    <w:tblPr>
      <w:tblStyleRowBandSize w:val="1"/>
      <w:tblStyleColBandSize w:val="1"/>
      <w:tblInd w:w="0" w:type="dxa"/>
      <w:tblBorders>
        <w:top w:val="single" w:sz="4" w:space="0" w:color="009DD5" w:themeColor="accent2"/>
        <w:left w:val="single" w:sz="4" w:space="0" w:color="009DD5" w:themeColor="accent2"/>
        <w:bottom w:val="single" w:sz="4" w:space="0" w:color="009DD5" w:themeColor="accent2"/>
        <w:right w:val="single" w:sz="4" w:space="0" w:color="009DD5" w:themeColor="accent2"/>
      </w:tblBorders>
      <w:tblCellMar>
        <w:top w:w="0" w:type="dxa"/>
        <w:left w:w="108" w:type="dxa"/>
        <w:bottom w:w="0" w:type="dxa"/>
        <w:right w:w="108" w:type="dxa"/>
      </w:tblCellMar>
    </w:tblPr>
    <w:tblStylePr w:type="firstRow">
      <w:rPr>
        <w:b/>
        <w:bCs/>
        <w:color w:val="FFFFFF" w:themeColor="background1"/>
      </w:rPr>
      <w:tblPr/>
      <w:tcPr>
        <w:shd w:val="clear" w:color="auto" w:fill="009DD5" w:themeFill="accent2"/>
      </w:tcPr>
    </w:tblStylePr>
    <w:tblStylePr w:type="lastRow">
      <w:rPr>
        <w:b/>
        <w:bCs/>
      </w:rPr>
      <w:tblPr/>
      <w:tcPr>
        <w:tcBorders>
          <w:top w:val="double" w:sz="4" w:space="0" w:color="009DD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DD5" w:themeColor="accent2"/>
          <w:right w:val="single" w:sz="4" w:space="0" w:color="009DD5" w:themeColor="accent2"/>
        </w:tcBorders>
      </w:tcPr>
    </w:tblStylePr>
    <w:tblStylePr w:type="band1Horz">
      <w:tblPr/>
      <w:tcPr>
        <w:tcBorders>
          <w:top w:val="single" w:sz="4" w:space="0" w:color="009DD5" w:themeColor="accent2"/>
          <w:bottom w:val="single" w:sz="4" w:space="0" w:color="009DD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DD5" w:themeColor="accent2"/>
          <w:left w:val="nil"/>
        </w:tcBorders>
      </w:tcPr>
    </w:tblStylePr>
    <w:tblStylePr w:type="swCell">
      <w:tblPr/>
      <w:tcPr>
        <w:tcBorders>
          <w:top w:val="double" w:sz="4" w:space="0" w:color="009DD5" w:themeColor="accent2"/>
          <w:right w:val="nil"/>
        </w:tcBorders>
      </w:tcPr>
    </w:tblStylePr>
  </w:style>
  <w:style w:type="table" w:customStyle="1" w:styleId="ListTable3Accent3">
    <w:name w:val="List Table 3 Accent 3"/>
    <w:basedOn w:val="TableNormal"/>
    <w:uiPriority w:val="48"/>
    <w:rsid w:val="00572222"/>
    <w:pPr>
      <w:spacing w:after="0"/>
    </w:pPr>
    <w:tblPr>
      <w:tblStyleRowBandSize w:val="1"/>
      <w:tblStyleColBandSize w:val="1"/>
      <w:tblInd w:w="0" w:type="dxa"/>
      <w:tblBorders>
        <w:top w:val="single" w:sz="4" w:space="0" w:color="F1EEE7" w:themeColor="accent3"/>
        <w:left w:val="single" w:sz="4" w:space="0" w:color="F1EEE7" w:themeColor="accent3"/>
        <w:bottom w:val="single" w:sz="4" w:space="0" w:color="F1EEE7" w:themeColor="accent3"/>
        <w:right w:val="single" w:sz="4" w:space="0" w:color="F1EEE7" w:themeColor="accent3"/>
      </w:tblBorders>
      <w:tblCellMar>
        <w:top w:w="0" w:type="dxa"/>
        <w:left w:w="108" w:type="dxa"/>
        <w:bottom w:w="0" w:type="dxa"/>
        <w:right w:w="108" w:type="dxa"/>
      </w:tblCellMar>
    </w:tblPr>
    <w:tblStylePr w:type="firstRow">
      <w:rPr>
        <w:b/>
        <w:bCs/>
        <w:color w:val="FFFFFF" w:themeColor="background1"/>
      </w:rPr>
      <w:tblPr/>
      <w:tcPr>
        <w:shd w:val="clear" w:color="auto" w:fill="F1EEE7" w:themeFill="accent3"/>
      </w:tcPr>
    </w:tblStylePr>
    <w:tblStylePr w:type="lastRow">
      <w:rPr>
        <w:b/>
        <w:bCs/>
      </w:rPr>
      <w:tblPr/>
      <w:tcPr>
        <w:tcBorders>
          <w:top w:val="double" w:sz="4" w:space="0" w:color="F1EEE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EEE7" w:themeColor="accent3"/>
          <w:right w:val="single" w:sz="4" w:space="0" w:color="F1EEE7" w:themeColor="accent3"/>
        </w:tcBorders>
      </w:tcPr>
    </w:tblStylePr>
    <w:tblStylePr w:type="band1Horz">
      <w:tblPr/>
      <w:tcPr>
        <w:tcBorders>
          <w:top w:val="single" w:sz="4" w:space="0" w:color="F1EEE7" w:themeColor="accent3"/>
          <w:bottom w:val="single" w:sz="4" w:space="0" w:color="F1EEE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EEE7" w:themeColor="accent3"/>
          <w:left w:val="nil"/>
        </w:tcBorders>
      </w:tcPr>
    </w:tblStylePr>
    <w:tblStylePr w:type="swCell">
      <w:tblPr/>
      <w:tcPr>
        <w:tcBorders>
          <w:top w:val="double" w:sz="4" w:space="0" w:color="F1EEE7" w:themeColor="accent3"/>
          <w:right w:val="nil"/>
        </w:tcBorders>
      </w:tcPr>
    </w:tblStylePr>
  </w:style>
  <w:style w:type="table" w:customStyle="1" w:styleId="ListTable3Accent4">
    <w:name w:val="List Table 3 Accent 4"/>
    <w:basedOn w:val="TableNormal"/>
    <w:uiPriority w:val="48"/>
    <w:rsid w:val="00572222"/>
    <w:pPr>
      <w:spacing w:after="0"/>
    </w:pPr>
    <w:tblPr>
      <w:tblStyleRowBandSize w:val="1"/>
      <w:tblStyleColBandSize w:val="1"/>
      <w:tblInd w:w="0" w:type="dxa"/>
      <w:tblBorders>
        <w:top w:val="single" w:sz="4" w:space="0" w:color="F28D2C" w:themeColor="accent4"/>
        <w:left w:val="single" w:sz="4" w:space="0" w:color="F28D2C" w:themeColor="accent4"/>
        <w:bottom w:val="single" w:sz="4" w:space="0" w:color="F28D2C" w:themeColor="accent4"/>
        <w:right w:val="single" w:sz="4" w:space="0" w:color="F28D2C" w:themeColor="accent4"/>
      </w:tblBorders>
      <w:tblCellMar>
        <w:top w:w="0" w:type="dxa"/>
        <w:left w:w="108" w:type="dxa"/>
        <w:bottom w:w="0" w:type="dxa"/>
        <w:right w:w="108" w:type="dxa"/>
      </w:tblCellMar>
    </w:tblPr>
    <w:tblStylePr w:type="firstRow">
      <w:rPr>
        <w:b/>
        <w:bCs/>
        <w:color w:val="FFFFFF" w:themeColor="background1"/>
      </w:rPr>
      <w:tblPr/>
      <w:tcPr>
        <w:shd w:val="clear" w:color="auto" w:fill="F28D2C" w:themeFill="accent4"/>
      </w:tcPr>
    </w:tblStylePr>
    <w:tblStylePr w:type="lastRow">
      <w:rPr>
        <w:b/>
        <w:bCs/>
      </w:rPr>
      <w:tblPr/>
      <w:tcPr>
        <w:tcBorders>
          <w:top w:val="double" w:sz="4" w:space="0" w:color="F28D2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8D2C" w:themeColor="accent4"/>
          <w:right w:val="single" w:sz="4" w:space="0" w:color="F28D2C" w:themeColor="accent4"/>
        </w:tcBorders>
      </w:tcPr>
    </w:tblStylePr>
    <w:tblStylePr w:type="band1Horz">
      <w:tblPr/>
      <w:tcPr>
        <w:tcBorders>
          <w:top w:val="single" w:sz="4" w:space="0" w:color="F28D2C" w:themeColor="accent4"/>
          <w:bottom w:val="single" w:sz="4" w:space="0" w:color="F28D2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8D2C" w:themeColor="accent4"/>
          <w:left w:val="nil"/>
        </w:tcBorders>
      </w:tcPr>
    </w:tblStylePr>
    <w:tblStylePr w:type="swCell">
      <w:tblPr/>
      <w:tcPr>
        <w:tcBorders>
          <w:top w:val="double" w:sz="4" w:space="0" w:color="F28D2C" w:themeColor="accent4"/>
          <w:right w:val="nil"/>
        </w:tcBorders>
      </w:tcPr>
    </w:tblStylePr>
  </w:style>
  <w:style w:type="table" w:customStyle="1" w:styleId="ListTable3Accent5">
    <w:name w:val="List Table 3 Accent 5"/>
    <w:basedOn w:val="TableNormal"/>
    <w:uiPriority w:val="48"/>
    <w:rsid w:val="00572222"/>
    <w:pPr>
      <w:spacing w:after="0"/>
    </w:pPr>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tblBorders>
      <w:tblCellMar>
        <w:top w:w="0" w:type="dxa"/>
        <w:left w:w="108" w:type="dxa"/>
        <w:bottom w:w="0" w:type="dxa"/>
        <w:right w:w="108" w:type="dxa"/>
      </w:tblCellMar>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ListTable3Accent6">
    <w:name w:val="List Table 3 Accent 6"/>
    <w:basedOn w:val="TableNormal"/>
    <w:uiPriority w:val="48"/>
    <w:rsid w:val="00572222"/>
    <w:pPr>
      <w:spacing w:after="0"/>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
    <w:name w:val="List Table 4"/>
    <w:basedOn w:val="TableNormal"/>
    <w:uiPriority w:val="49"/>
    <w:rsid w:val="00572222"/>
    <w:pPr>
      <w:spacing w:after="0"/>
    </w:pPr>
    <w:tblPr>
      <w:tblStyleRowBandSize w:val="1"/>
      <w:tblStyleColBandSize w:val="1"/>
      <w:tblInd w:w="0" w:type="dxa"/>
      <w:tblBorders>
        <w:top w:val="single" w:sz="4" w:space="0" w:color="7B7B77" w:themeColor="text1" w:themeTint="99"/>
        <w:left w:val="single" w:sz="4" w:space="0" w:color="7B7B77" w:themeColor="text1" w:themeTint="99"/>
        <w:bottom w:val="single" w:sz="4" w:space="0" w:color="7B7B77" w:themeColor="text1" w:themeTint="99"/>
        <w:right w:val="single" w:sz="4" w:space="0" w:color="7B7B77" w:themeColor="text1" w:themeTint="99"/>
        <w:insideH w:val="single" w:sz="4" w:space="0" w:color="7B7B77"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12120" w:themeColor="text1"/>
          <w:left w:val="single" w:sz="4" w:space="0" w:color="212120" w:themeColor="text1"/>
          <w:bottom w:val="single" w:sz="4" w:space="0" w:color="212120" w:themeColor="text1"/>
          <w:right w:val="single" w:sz="4" w:space="0" w:color="212120" w:themeColor="text1"/>
          <w:insideH w:val="nil"/>
        </w:tcBorders>
        <w:shd w:val="clear" w:color="auto" w:fill="212120" w:themeFill="text1"/>
      </w:tcPr>
    </w:tblStylePr>
    <w:tblStylePr w:type="lastRow">
      <w:rPr>
        <w:b/>
        <w:bCs/>
      </w:rPr>
      <w:tblPr/>
      <w:tcPr>
        <w:tcBorders>
          <w:top w:val="double" w:sz="4" w:space="0" w:color="7B7B77" w:themeColor="text1" w:themeTint="99"/>
        </w:tcBorders>
      </w:tc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customStyle="1" w:styleId="ListTable4Accent1">
    <w:name w:val="List Table 4 Accent 1"/>
    <w:basedOn w:val="TableNormal"/>
    <w:uiPriority w:val="49"/>
    <w:rsid w:val="00572222"/>
    <w:pPr>
      <w:spacing w:after="0"/>
    </w:pPr>
    <w:tblPr>
      <w:tblStyleRowBandSize w:val="1"/>
      <w:tblStyleColBandSize w:val="1"/>
      <w:tblInd w:w="0" w:type="dxa"/>
      <w:tblBorders>
        <w:top w:val="single" w:sz="4" w:space="0" w:color="F08598" w:themeColor="accent1" w:themeTint="99"/>
        <w:left w:val="single" w:sz="4" w:space="0" w:color="F08598" w:themeColor="accent1" w:themeTint="99"/>
        <w:bottom w:val="single" w:sz="4" w:space="0" w:color="F08598" w:themeColor="accent1" w:themeTint="99"/>
        <w:right w:val="single" w:sz="4" w:space="0" w:color="F08598" w:themeColor="accent1" w:themeTint="99"/>
        <w:insideH w:val="single" w:sz="4" w:space="0" w:color="F08598"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73454" w:themeColor="accent1"/>
          <w:left w:val="single" w:sz="4" w:space="0" w:color="E73454" w:themeColor="accent1"/>
          <w:bottom w:val="single" w:sz="4" w:space="0" w:color="E73454" w:themeColor="accent1"/>
          <w:right w:val="single" w:sz="4" w:space="0" w:color="E73454" w:themeColor="accent1"/>
          <w:insideH w:val="nil"/>
        </w:tcBorders>
        <w:shd w:val="clear" w:color="auto" w:fill="E73454" w:themeFill="accent1"/>
      </w:tcPr>
    </w:tblStylePr>
    <w:tblStylePr w:type="lastRow">
      <w:rPr>
        <w:b/>
        <w:bCs/>
      </w:rPr>
      <w:tblPr/>
      <w:tcPr>
        <w:tcBorders>
          <w:top w:val="double" w:sz="4" w:space="0" w:color="F08598" w:themeColor="accent1" w:themeTint="99"/>
        </w:tcBorders>
      </w:tc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customStyle="1" w:styleId="ListTable4Accent2">
    <w:name w:val="List Table 4 Accent 2"/>
    <w:basedOn w:val="TableNormal"/>
    <w:uiPriority w:val="49"/>
    <w:rsid w:val="00572222"/>
    <w:pPr>
      <w:spacing w:after="0"/>
    </w:pPr>
    <w:tblPr>
      <w:tblStyleRowBandSize w:val="1"/>
      <w:tblStyleColBandSize w:val="1"/>
      <w:tblInd w:w="0" w:type="dxa"/>
      <w:tblBorders>
        <w:top w:val="single" w:sz="4" w:space="0" w:color="4CCFFF" w:themeColor="accent2" w:themeTint="99"/>
        <w:left w:val="single" w:sz="4" w:space="0" w:color="4CCFFF" w:themeColor="accent2" w:themeTint="99"/>
        <w:bottom w:val="single" w:sz="4" w:space="0" w:color="4CCFFF" w:themeColor="accent2" w:themeTint="99"/>
        <w:right w:val="single" w:sz="4" w:space="0" w:color="4CCFFF" w:themeColor="accent2" w:themeTint="99"/>
        <w:insideH w:val="single" w:sz="4" w:space="0" w:color="4CCF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9DD5" w:themeColor="accent2"/>
          <w:left w:val="single" w:sz="4" w:space="0" w:color="009DD5" w:themeColor="accent2"/>
          <w:bottom w:val="single" w:sz="4" w:space="0" w:color="009DD5" w:themeColor="accent2"/>
          <w:right w:val="single" w:sz="4" w:space="0" w:color="009DD5" w:themeColor="accent2"/>
          <w:insideH w:val="nil"/>
        </w:tcBorders>
        <w:shd w:val="clear" w:color="auto" w:fill="009DD5" w:themeFill="accent2"/>
      </w:tcPr>
    </w:tblStylePr>
    <w:tblStylePr w:type="lastRow">
      <w:rPr>
        <w:b/>
        <w:bCs/>
      </w:rPr>
      <w:tblPr/>
      <w:tcPr>
        <w:tcBorders>
          <w:top w:val="double" w:sz="4" w:space="0" w:color="4CCFFF" w:themeColor="accent2" w:themeTint="99"/>
        </w:tcBorders>
      </w:tc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customStyle="1" w:styleId="ListTable4Accent3">
    <w:name w:val="List Table 4 Accent 3"/>
    <w:basedOn w:val="TableNormal"/>
    <w:uiPriority w:val="49"/>
    <w:rsid w:val="00572222"/>
    <w:pPr>
      <w:spacing w:after="0"/>
    </w:pPr>
    <w:tblPr>
      <w:tblStyleRowBandSize w:val="1"/>
      <w:tblStyleColBandSize w:val="1"/>
      <w:tblInd w:w="0" w:type="dxa"/>
      <w:tblBorders>
        <w:top w:val="single" w:sz="4" w:space="0" w:color="F6F4F0" w:themeColor="accent3" w:themeTint="99"/>
        <w:left w:val="single" w:sz="4" w:space="0" w:color="F6F4F0" w:themeColor="accent3" w:themeTint="99"/>
        <w:bottom w:val="single" w:sz="4" w:space="0" w:color="F6F4F0" w:themeColor="accent3" w:themeTint="99"/>
        <w:right w:val="single" w:sz="4" w:space="0" w:color="F6F4F0" w:themeColor="accent3" w:themeTint="99"/>
        <w:insideH w:val="single" w:sz="4" w:space="0" w:color="F6F4F0"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1EEE7" w:themeColor="accent3"/>
          <w:left w:val="single" w:sz="4" w:space="0" w:color="F1EEE7" w:themeColor="accent3"/>
          <w:bottom w:val="single" w:sz="4" w:space="0" w:color="F1EEE7" w:themeColor="accent3"/>
          <w:right w:val="single" w:sz="4" w:space="0" w:color="F1EEE7" w:themeColor="accent3"/>
          <w:insideH w:val="nil"/>
        </w:tcBorders>
        <w:shd w:val="clear" w:color="auto" w:fill="F1EEE7" w:themeFill="accent3"/>
      </w:tcPr>
    </w:tblStylePr>
    <w:tblStylePr w:type="lastRow">
      <w:rPr>
        <w:b/>
        <w:bCs/>
      </w:rPr>
      <w:tblPr/>
      <w:tcPr>
        <w:tcBorders>
          <w:top w:val="double" w:sz="4" w:space="0" w:color="F6F4F0" w:themeColor="accent3" w:themeTint="99"/>
        </w:tcBorders>
      </w:tc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customStyle="1" w:styleId="ListTable4Accent4">
    <w:name w:val="List Table 4 Accent 4"/>
    <w:basedOn w:val="TableNormal"/>
    <w:uiPriority w:val="49"/>
    <w:rsid w:val="00572222"/>
    <w:pPr>
      <w:spacing w:after="0"/>
    </w:pPr>
    <w:tblPr>
      <w:tblStyleRowBandSize w:val="1"/>
      <w:tblStyleColBandSize w:val="1"/>
      <w:tblInd w:w="0" w:type="dxa"/>
      <w:tblBorders>
        <w:top w:val="single" w:sz="4" w:space="0" w:color="F7BA80" w:themeColor="accent4" w:themeTint="99"/>
        <w:left w:val="single" w:sz="4" w:space="0" w:color="F7BA80" w:themeColor="accent4" w:themeTint="99"/>
        <w:bottom w:val="single" w:sz="4" w:space="0" w:color="F7BA80" w:themeColor="accent4" w:themeTint="99"/>
        <w:right w:val="single" w:sz="4" w:space="0" w:color="F7BA80" w:themeColor="accent4" w:themeTint="99"/>
        <w:insideH w:val="single" w:sz="4" w:space="0" w:color="F7BA80"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28D2C" w:themeColor="accent4"/>
          <w:left w:val="single" w:sz="4" w:space="0" w:color="F28D2C" w:themeColor="accent4"/>
          <w:bottom w:val="single" w:sz="4" w:space="0" w:color="F28D2C" w:themeColor="accent4"/>
          <w:right w:val="single" w:sz="4" w:space="0" w:color="F28D2C" w:themeColor="accent4"/>
          <w:insideH w:val="nil"/>
        </w:tcBorders>
        <w:shd w:val="clear" w:color="auto" w:fill="F28D2C" w:themeFill="accent4"/>
      </w:tcPr>
    </w:tblStylePr>
    <w:tblStylePr w:type="lastRow">
      <w:rPr>
        <w:b/>
        <w:bCs/>
      </w:rPr>
      <w:tblPr/>
      <w:tcPr>
        <w:tcBorders>
          <w:top w:val="double" w:sz="4" w:space="0" w:color="F7BA80" w:themeColor="accent4" w:themeTint="99"/>
        </w:tcBorders>
      </w:tc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customStyle="1" w:styleId="ListTable4Accent5">
    <w:name w:val="List Table 4 Accent 5"/>
    <w:basedOn w:val="TableNormal"/>
    <w:uiPriority w:val="49"/>
    <w:rsid w:val="00572222"/>
    <w:pPr>
      <w:spacing w:after="0"/>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4Accent6">
    <w:name w:val="List Table 4 Accent 6"/>
    <w:basedOn w:val="TableNormal"/>
    <w:uiPriority w:val="49"/>
    <w:rsid w:val="00572222"/>
    <w:pPr>
      <w:spacing w:after="0"/>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
    <w:name w:val="List Table 5 Dark"/>
    <w:basedOn w:val="TableNormal"/>
    <w:uiPriority w:val="50"/>
    <w:rsid w:val="00572222"/>
    <w:pPr>
      <w:spacing w:after="0"/>
    </w:pPr>
    <w:rPr>
      <w:color w:val="FFFFFF" w:themeColor="background1"/>
    </w:rPr>
    <w:tblPr>
      <w:tblStyleRowBandSize w:val="1"/>
      <w:tblStyleColBandSize w:val="1"/>
      <w:tblInd w:w="0" w:type="dxa"/>
      <w:tblBorders>
        <w:top w:val="single" w:sz="24" w:space="0" w:color="212120" w:themeColor="text1"/>
        <w:left w:val="single" w:sz="24" w:space="0" w:color="212120" w:themeColor="text1"/>
        <w:bottom w:val="single" w:sz="24" w:space="0" w:color="212120" w:themeColor="text1"/>
        <w:right w:val="single" w:sz="24" w:space="0" w:color="212120" w:themeColor="text1"/>
      </w:tblBorders>
      <w:tblCellMar>
        <w:top w:w="0" w:type="dxa"/>
        <w:left w:w="108" w:type="dxa"/>
        <w:bottom w:w="0" w:type="dxa"/>
        <w:right w:w="108" w:type="dxa"/>
      </w:tblCellMar>
    </w:tblPr>
    <w:tcPr>
      <w:shd w:val="clear" w:color="auto" w:fill="21212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2222"/>
    <w:pPr>
      <w:spacing w:after="0"/>
    </w:pPr>
    <w:rPr>
      <w:color w:val="FFFFFF" w:themeColor="background1"/>
    </w:rPr>
    <w:tblPr>
      <w:tblStyleRowBandSize w:val="1"/>
      <w:tblStyleColBandSize w:val="1"/>
      <w:tblInd w:w="0" w:type="dxa"/>
      <w:tblBorders>
        <w:top w:val="single" w:sz="24" w:space="0" w:color="E73454" w:themeColor="accent1"/>
        <w:left w:val="single" w:sz="24" w:space="0" w:color="E73454" w:themeColor="accent1"/>
        <w:bottom w:val="single" w:sz="24" w:space="0" w:color="E73454" w:themeColor="accent1"/>
        <w:right w:val="single" w:sz="24" w:space="0" w:color="E73454" w:themeColor="accent1"/>
      </w:tblBorders>
      <w:tblCellMar>
        <w:top w:w="0" w:type="dxa"/>
        <w:left w:w="108" w:type="dxa"/>
        <w:bottom w:w="0" w:type="dxa"/>
        <w:right w:w="108" w:type="dxa"/>
      </w:tblCellMar>
    </w:tblPr>
    <w:tcPr>
      <w:shd w:val="clear" w:color="auto" w:fill="E7345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2222"/>
    <w:pPr>
      <w:spacing w:after="0"/>
    </w:pPr>
    <w:rPr>
      <w:color w:val="FFFFFF" w:themeColor="background1"/>
    </w:rPr>
    <w:tblPr>
      <w:tblStyleRowBandSize w:val="1"/>
      <w:tblStyleColBandSize w:val="1"/>
      <w:tblInd w:w="0" w:type="dxa"/>
      <w:tblBorders>
        <w:top w:val="single" w:sz="24" w:space="0" w:color="009DD5" w:themeColor="accent2"/>
        <w:left w:val="single" w:sz="24" w:space="0" w:color="009DD5" w:themeColor="accent2"/>
        <w:bottom w:val="single" w:sz="24" w:space="0" w:color="009DD5" w:themeColor="accent2"/>
        <w:right w:val="single" w:sz="24" w:space="0" w:color="009DD5" w:themeColor="accent2"/>
      </w:tblBorders>
      <w:tblCellMar>
        <w:top w:w="0" w:type="dxa"/>
        <w:left w:w="108" w:type="dxa"/>
        <w:bottom w:w="0" w:type="dxa"/>
        <w:right w:w="108" w:type="dxa"/>
      </w:tblCellMar>
    </w:tblPr>
    <w:tcPr>
      <w:shd w:val="clear" w:color="auto" w:fill="009DD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2222"/>
    <w:pPr>
      <w:spacing w:after="0"/>
    </w:pPr>
    <w:rPr>
      <w:color w:val="FFFFFF" w:themeColor="background1"/>
    </w:rPr>
    <w:tblPr>
      <w:tblStyleRowBandSize w:val="1"/>
      <w:tblStyleColBandSize w:val="1"/>
      <w:tblInd w:w="0" w:type="dxa"/>
      <w:tblBorders>
        <w:top w:val="single" w:sz="24" w:space="0" w:color="F1EEE7" w:themeColor="accent3"/>
        <w:left w:val="single" w:sz="24" w:space="0" w:color="F1EEE7" w:themeColor="accent3"/>
        <w:bottom w:val="single" w:sz="24" w:space="0" w:color="F1EEE7" w:themeColor="accent3"/>
        <w:right w:val="single" w:sz="24" w:space="0" w:color="F1EEE7" w:themeColor="accent3"/>
      </w:tblBorders>
      <w:tblCellMar>
        <w:top w:w="0" w:type="dxa"/>
        <w:left w:w="108" w:type="dxa"/>
        <w:bottom w:w="0" w:type="dxa"/>
        <w:right w:w="108" w:type="dxa"/>
      </w:tblCellMar>
    </w:tblPr>
    <w:tcPr>
      <w:shd w:val="clear" w:color="auto" w:fill="F1EEE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2222"/>
    <w:pPr>
      <w:spacing w:after="0"/>
    </w:pPr>
    <w:rPr>
      <w:color w:val="FFFFFF" w:themeColor="background1"/>
    </w:rPr>
    <w:tblPr>
      <w:tblStyleRowBandSize w:val="1"/>
      <w:tblStyleColBandSize w:val="1"/>
      <w:tblInd w:w="0" w:type="dxa"/>
      <w:tblBorders>
        <w:top w:val="single" w:sz="24" w:space="0" w:color="F28D2C" w:themeColor="accent4"/>
        <w:left w:val="single" w:sz="24" w:space="0" w:color="F28D2C" w:themeColor="accent4"/>
        <w:bottom w:val="single" w:sz="24" w:space="0" w:color="F28D2C" w:themeColor="accent4"/>
        <w:right w:val="single" w:sz="24" w:space="0" w:color="F28D2C" w:themeColor="accent4"/>
      </w:tblBorders>
      <w:tblCellMar>
        <w:top w:w="0" w:type="dxa"/>
        <w:left w:w="108" w:type="dxa"/>
        <w:bottom w:w="0" w:type="dxa"/>
        <w:right w:w="108" w:type="dxa"/>
      </w:tblCellMar>
    </w:tblPr>
    <w:tcPr>
      <w:shd w:val="clear" w:color="auto" w:fill="F28D2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2222"/>
    <w:pPr>
      <w:spacing w:after="0"/>
    </w:pPr>
    <w:rPr>
      <w:color w:val="FFFFFF" w:themeColor="background1"/>
    </w:rPr>
    <w:tblPr>
      <w:tblStyleRowBandSize w:val="1"/>
      <w:tblStyleColBandSize w:val="1"/>
      <w:tblInd w:w="0" w:type="dxa"/>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CellMar>
        <w:top w:w="0" w:type="dxa"/>
        <w:left w:w="108" w:type="dxa"/>
        <w:bottom w:w="0" w:type="dxa"/>
        <w:right w:w="108" w:type="dxa"/>
      </w:tblCellMar>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2222"/>
    <w:pPr>
      <w:spacing w:after="0"/>
    </w:pPr>
    <w:rPr>
      <w:color w:val="FFFFFF" w:themeColor="background1"/>
    </w:rPr>
    <w:tblPr>
      <w:tblStyleRowBandSize w:val="1"/>
      <w:tblStyleColBandSize w:val="1"/>
      <w:tblInd w:w="0" w:type="dxa"/>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CellMar>
        <w:top w:w="0" w:type="dxa"/>
        <w:left w:w="108" w:type="dxa"/>
        <w:bottom w:w="0" w:type="dxa"/>
        <w:right w:w="108" w:type="dxa"/>
      </w:tblCellMar>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2222"/>
    <w:pPr>
      <w:spacing w:after="0"/>
    </w:pPr>
    <w:tblPr>
      <w:tblStyleRowBandSize w:val="1"/>
      <w:tblStyleColBandSize w:val="1"/>
      <w:tblInd w:w="0" w:type="dxa"/>
      <w:tblBorders>
        <w:top w:val="single" w:sz="4" w:space="0" w:color="212120" w:themeColor="text1"/>
        <w:bottom w:val="single" w:sz="4" w:space="0" w:color="212120" w:themeColor="text1"/>
      </w:tblBorders>
      <w:tblCellMar>
        <w:top w:w="0" w:type="dxa"/>
        <w:left w:w="108" w:type="dxa"/>
        <w:bottom w:w="0" w:type="dxa"/>
        <w:right w:w="108" w:type="dxa"/>
      </w:tblCellMar>
    </w:tblPr>
    <w:tblStylePr w:type="firstRow">
      <w:rPr>
        <w:b/>
        <w:bCs/>
      </w:rPr>
      <w:tblPr/>
      <w:tcPr>
        <w:tcBorders>
          <w:bottom w:val="single" w:sz="4" w:space="0" w:color="212120" w:themeColor="text1"/>
        </w:tcBorders>
      </w:tcPr>
    </w:tblStylePr>
    <w:tblStylePr w:type="lastRow">
      <w:rPr>
        <w:b/>
        <w:bCs/>
      </w:rPr>
      <w:tblPr/>
      <w:tcPr>
        <w:tcBorders>
          <w:top w:val="double" w:sz="4" w:space="0" w:color="212120" w:themeColor="text1"/>
        </w:tcBorders>
      </w:tc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customStyle="1" w:styleId="ListTable6ColorfulAccent1">
    <w:name w:val="List Table 6 Colorful Accent 1"/>
    <w:basedOn w:val="TableNormal"/>
    <w:uiPriority w:val="51"/>
    <w:rsid w:val="00572222"/>
    <w:pPr>
      <w:spacing w:after="0"/>
    </w:pPr>
    <w:rPr>
      <w:color w:val="BD1633" w:themeColor="accent1" w:themeShade="BF"/>
    </w:rPr>
    <w:tblPr>
      <w:tblStyleRowBandSize w:val="1"/>
      <w:tblStyleColBandSize w:val="1"/>
      <w:tblInd w:w="0" w:type="dxa"/>
      <w:tblBorders>
        <w:top w:val="single" w:sz="4" w:space="0" w:color="E73454" w:themeColor="accent1"/>
        <w:bottom w:val="single" w:sz="4" w:space="0" w:color="E73454" w:themeColor="accent1"/>
      </w:tblBorders>
      <w:tblCellMar>
        <w:top w:w="0" w:type="dxa"/>
        <w:left w:w="108" w:type="dxa"/>
        <w:bottom w:w="0" w:type="dxa"/>
        <w:right w:w="108" w:type="dxa"/>
      </w:tblCellMar>
    </w:tblPr>
    <w:tblStylePr w:type="firstRow">
      <w:rPr>
        <w:b/>
        <w:bCs/>
      </w:rPr>
      <w:tblPr/>
      <w:tcPr>
        <w:tcBorders>
          <w:bottom w:val="single" w:sz="4" w:space="0" w:color="E73454" w:themeColor="accent1"/>
        </w:tcBorders>
      </w:tcPr>
    </w:tblStylePr>
    <w:tblStylePr w:type="lastRow">
      <w:rPr>
        <w:b/>
        <w:bCs/>
      </w:rPr>
      <w:tblPr/>
      <w:tcPr>
        <w:tcBorders>
          <w:top w:val="double" w:sz="4" w:space="0" w:color="E73454" w:themeColor="accent1"/>
        </w:tcBorders>
      </w:tc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customStyle="1" w:styleId="ListTable6ColorfulAccent2">
    <w:name w:val="List Table 6 Colorful Accent 2"/>
    <w:basedOn w:val="TableNormal"/>
    <w:uiPriority w:val="51"/>
    <w:rsid w:val="00572222"/>
    <w:pPr>
      <w:spacing w:after="0"/>
    </w:pPr>
    <w:rPr>
      <w:color w:val="00749F" w:themeColor="accent2" w:themeShade="BF"/>
    </w:rPr>
    <w:tblPr>
      <w:tblStyleRowBandSize w:val="1"/>
      <w:tblStyleColBandSize w:val="1"/>
      <w:tblInd w:w="0" w:type="dxa"/>
      <w:tblBorders>
        <w:top w:val="single" w:sz="4" w:space="0" w:color="009DD5" w:themeColor="accent2"/>
        <w:bottom w:val="single" w:sz="4" w:space="0" w:color="009DD5" w:themeColor="accent2"/>
      </w:tblBorders>
      <w:tblCellMar>
        <w:top w:w="0" w:type="dxa"/>
        <w:left w:w="108" w:type="dxa"/>
        <w:bottom w:w="0" w:type="dxa"/>
        <w:right w:w="108" w:type="dxa"/>
      </w:tblCellMar>
    </w:tblPr>
    <w:tblStylePr w:type="firstRow">
      <w:rPr>
        <w:b/>
        <w:bCs/>
      </w:rPr>
      <w:tblPr/>
      <w:tcPr>
        <w:tcBorders>
          <w:bottom w:val="single" w:sz="4" w:space="0" w:color="009DD5" w:themeColor="accent2"/>
        </w:tcBorders>
      </w:tcPr>
    </w:tblStylePr>
    <w:tblStylePr w:type="lastRow">
      <w:rPr>
        <w:b/>
        <w:bCs/>
      </w:rPr>
      <w:tblPr/>
      <w:tcPr>
        <w:tcBorders>
          <w:top w:val="double" w:sz="4" w:space="0" w:color="009DD5" w:themeColor="accent2"/>
        </w:tcBorders>
      </w:tc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customStyle="1" w:styleId="ListTable6ColorfulAccent3">
    <w:name w:val="List Table 6 Colorful Accent 3"/>
    <w:basedOn w:val="TableNormal"/>
    <w:uiPriority w:val="51"/>
    <w:rsid w:val="00572222"/>
    <w:pPr>
      <w:spacing w:after="0"/>
    </w:pPr>
    <w:rPr>
      <w:color w:val="C5B89C" w:themeColor="accent3" w:themeShade="BF"/>
    </w:rPr>
    <w:tblPr>
      <w:tblStyleRowBandSize w:val="1"/>
      <w:tblStyleColBandSize w:val="1"/>
      <w:tblInd w:w="0" w:type="dxa"/>
      <w:tblBorders>
        <w:top w:val="single" w:sz="4" w:space="0" w:color="F1EEE7" w:themeColor="accent3"/>
        <w:bottom w:val="single" w:sz="4" w:space="0" w:color="F1EEE7" w:themeColor="accent3"/>
      </w:tblBorders>
      <w:tblCellMar>
        <w:top w:w="0" w:type="dxa"/>
        <w:left w:w="108" w:type="dxa"/>
        <w:bottom w:w="0" w:type="dxa"/>
        <w:right w:w="108" w:type="dxa"/>
      </w:tblCellMar>
    </w:tblPr>
    <w:tblStylePr w:type="firstRow">
      <w:rPr>
        <w:b/>
        <w:bCs/>
      </w:rPr>
      <w:tblPr/>
      <w:tcPr>
        <w:tcBorders>
          <w:bottom w:val="single" w:sz="4" w:space="0" w:color="F1EEE7" w:themeColor="accent3"/>
        </w:tcBorders>
      </w:tcPr>
    </w:tblStylePr>
    <w:tblStylePr w:type="lastRow">
      <w:rPr>
        <w:b/>
        <w:bCs/>
      </w:rPr>
      <w:tblPr/>
      <w:tcPr>
        <w:tcBorders>
          <w:top w:val="double" w:sz="4" w:space="0" w:color="F1EEE7" w:themeColor="accent3"/>
        </w:tcBorders>
      </w:tc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customStyle="1" w:styleId="ListTable6ColorfulAccent4">
    <w:name w:val="List Table 6 Colorful Accent 4"/>
    <w:basedOn w:val="TableNormal"/>
    <w:uiPriority w:val="51"/>
    <w:rsid w:val="00572222"/>
    <w:pPr>
      <w:spacing w:after="0"/>
    </w:pPr>
    <w:rPr>
      <w:color w:val="C9680C" w:themeColor="accent4" w:themeShade="BF"/>
    </w:rPr>
    <w:tblPr>
      <w:tblStyleRowBandSize w:val="1"/>
      <w:tblStyleColBandSize w:val="1"/>
      <w:tblInd w:w="0" w:type="dxa"/>
      <w:tblBorders>
        <w:top w:val="single" w:sz="4" w:space="0" w:color="F28D2C" w:themeColor="accent4"/>
        <w:bottom w:val="single" w:sz="4" w:space="0" w:color="F28D2C" w:themeColor="accent4"/>
      </w:tblBorders>
      <w:tblCellMar>
        <w:top w:w="0" w:type="dxa"/>
        <w:left w:w="108" w:type="dxa"/>
        <w:bottom w:w="0" w:type="dxa"/>
        <w:right w:w="108" w:type="dxa"/>
      </w:tblCellMar>
    </w:tblPr>
    <w:tblStylePr w:type="firstRow">
      <w:rPr>
        <w:b/>
        <w:bCs/>
      </w:rPr>
      <w:tblPr/>
      <w:tcPr>
        <w:tcBorders>
          <w:bottom w:val="single" w:sz="4" w:space="0" w:color="F28D2C" w:themeColor="accent4"/>
        </w:tcBorders>
      </w:tcPr>
    </w:tblStylePr>
    <w:tblStylePr w:type="lastRow">
      <w:rPr>
        <w:b/>
        <w:bCs/>
      </w:rPr>
      <w:tblPr/>
      <w:tcPr>
        <w:tcBorders>
          <w:top w:val="double" w:sz="4" w:space="0" w:color="F28D2C" w:themeColor="accent4"/>
        </w:tcBorders>
      </w:tc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customStyle="1" w:styleId="ListTable6ColorfulAccent5">
    <w:name w:val="List Table 6 Colorful Accent 5"/>
    <w:basedOn w:val="TableNormal"/>
    <w:uiPriority w:val="51"/>
    <w:rsid w:val="00572222"/>
    <w:pPr>
      <w:spacing w:after="0"/>
    </w:pPr>
    <w:rPr>
      <w:color w:val="2E74B5" w:themeColor="accent5" w:themeShade="BF"/>
    </w:rPr>
    <w:tblPr>
      <w:tblStyleRowBandSize w:val="1"/>
      <w:tblStyleColBandSize w:val="1"/>
      <w:tblInd w:w="0" w:type="dxa"/>
      <w:tblBorders>
        <w:top w:val="single" w:sz="4" w:space="0" w:color="5B9BD5" w:themeColor="accent5"/>
        <w:bottom w:val="single" w:sz="4" w:space="0" w:color="5B9BD5" w:themeColor="accent5"/>
      </w:tblBorders>
      <w:tblCellMar>
        <w:top w:w="0" w:type="dxa"/>
        <w:left w:w="108" w:type="dxa"/>
        <w:bottom w:w="0" w:type="dxa"/>
        <w:right w:w="108" w:type="dxa"/>
      </w:tblCellMar>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6ColorfulAccent6">
    <w:name w:val="List Table 6 Colorful Accent 6"/>
    <w:basedOn w:val="TableNormal"/>
    <w:uiPriority w:val="51"/>
    <w:rsid w:val="00572222"/>
    <w:pPr>
      <w:spacing w:after="0"/>
    </w:pPr>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
    <w:name w:val="List Table 7 Colorful"/>
    <w:basedOn w:val="TableNormal"/>
    <w:uiPriority w:val="52"/>
    <w:rsid w:val="00572222"/>
    <w:pPr>
      <w:spacing w:after="0"/>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1212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212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212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2120" w:themeColor="text1"/>
        </w:tcBorders>
        <w:shd w:val="clear" w:color="auto" w:fill="FFFFFF" w:themeFill="background1"/>
      </w:tcPr>
    </w:tblStylePr>
    <w:tblStylePr w:type="band1Vert">
      <w:tblPr/>
      <w:tcPr>
        <w:shd w:val="clear" w:color="auto" w:fill="D3D3D1" w:themeFill="text1" w:themeFillTint="33"/>
      </w:tcPr>
    </w:tblStylePr>
    <w:tblStylePr w:type="band1Horz">
      <w:tblPr/>
      <w:tcPr>
        <w:shd w:val="clear" w:color="auto" w:fill="D3D3D1"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2222"/>
    <w:pPr>
      <w:spacing w:after="0"/>
    </w:pPr>
    <w:rPr>
      <w:color w:val="BD1633"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7345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345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345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3454" w:themeColor="accent1"/>
        </w:tcBorders>
        <w:shd w:val="clear" w:color="auto" w:fill="FFFFFF" w:themeFill="background1"/>
      </w:tcPr>
    </w:tblStylePr>
    <w:tblStylePr w:type="band1Vert">
      <w:tblPr/>
      <w:tcPr>
        <w:shd w:val="clear" w:color="auto" w:fill="FAD6DC" w:themeFill="accent1" w:themeFillTint="33"/>
      </w:tcPr>
    </w:tblStylePr>
    <w:tblStylePr w:type="band1Horz">
      <w:tblPr/>
      <w:tcPr>
        <w:shd w:val="clear" w:color="auto" w:fill="FAD6D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2222"/>
    <w:pPr>
      <w:spacing w:after="0"/>
    </w:pPr>
    <w:rPr>
      <w:color w:val="00749F"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9DD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DD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DD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DD5" w:themeColor="accent2"/>
        </w:tcBorders>
        <w:shd w:val="clear" w:color="auto" w:fill="FFFFFF" w:themeFill="background1"/>
      </w:tcPr>
    </w:tblStylePr>
    <w:tblStylePr w:type="band1Vert">
      <w:tblPr/>
      <w:tcPr>
        <w:shd w:val="clear" w:color="auto" w:fill="C3EFFF" w:themeFill="accent2" w:themeFillTint="33"/>
      </w:tcPr>
    </w:tblStylePr>
    <w:tblStylePr w:type="band1Horz">
      <w:tblPr/>
      <w:tcPr>
        <w:shd w:val="clear" w:color="auto" w:fill="C3EF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2222"/>
    <w:pPr>
      <w:spacing w:after="0"/>
    </w:pPr>
    <w:rPr>
      <w:color w:val="C5B89C"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1EEE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EEE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EEE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EEE7" w:themeColor="accent3"/>
        </w:tcBorders>
        <w:shd w:val="clear" w:color="auto" w:fill="FFFFFF" w:themeFill="background1"/>
      </w:tcPr>
    </w:tblStylePr>
    <w:tblStylePr w:type="band1Vert">
      <w:tblPr/>
      <w:tcPr>
        <w:shd w:val="clear" w:color="auto" w:fill="FCFBFA" w:themeFill="accent3" w:themeFillTint="33"/>
      </w:tcPr>
    </w:tblStylePr>
    <w:tblStylePr w:type="band1Horz">
      <w:tblPr/>
      <w:tcPr>
        <w:shd w:val="clear" w:color="auto" w:fill="FCFBF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2222"/>
    <w:pPr>
      <w:spacing w:after="0"/>
    </w:pPr>
    <w:rPr>
      <w:color w:val="C9680C"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28D2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8D2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8D2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8D2C" w:themeColor="accent4"/>
        </w:tcBorders>
        <w:shd w:val="clear" w:color="auto" w:fill="FFFFFF" w:themeFill="background1"/>
      </w:tcPr>
    </w:tblStylePr>
    <w:tblStylePr w:type="band1Vert">
      <w:tblPr/>
      <w:tcPr>
        <w:shd w:val="clear" w:color="auto" w:fill="FCE7D4" w:themeFill="accent4" w:themeFillTint="33"/>
      </w:tcPr>
    </w:tblStylePr>
    <w:tblStylePr w:type="band1Horz">
      <w:tblPr/>
      <w:tcPr>
        <w:shd w:val="clear" w:color="auto" w:fill="FCE7D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2222"/>
    <w:pPr>
      <w:spacing w:after="0"/>
    </w:pPr>
    <w:rPr>
      <w:color w:val="2E74B5"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2222"/>
    <w:pPr>
      <w:spacing w:after="0"/>
    </w:pPr>
    <w:rPr>
      <w:color w:val="538135"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rPr>
  </w:style>
  <w:style w:type="character" w:customStyle="1" w:styleId="MacroTextChar">
    <w:name w:val="Macro Text Char"/>
    <w:basedOn w:val="DefaultParagraphFont"/>
    <w:link w:val="MacroText"/>
    <w:uiPriority w:val="99"/>
    <w:semiHidden/>
    <w:rsid w:val="00572222"/>
    <w:rPr>
      <w:rFonts w:ascii="Consolas" w:hAnsi="Consolas"/>
      <w:kern w:val="16"/>
      <w:sz w:val="22"/>
    </w:rPr>
  </w:style>
  <w:style w:type="table" w:styleId="MediumGrid1">
    <w:name w:val="Medium Grid 1"/>
    <w:basedOn w:val="TableNormal"/>
    <w:uiPriority w:val="67"/>
    <w:semiHidden/>
    <w:unhideWhenUsed/>
    <w:rsid w:val="00572222"/>
    <w:pPr>
      <w:spacing w:after="0"/>
    </w:pPr>
    <w:tblPr>
      <w:tblStyleRowBandSize w:val="1"/>
      <w:tblStyleColBandSize w:val="1"/>
      <w:tblInd w:w="0" w:type="dxa"/>
      <w:tblBorders>
        <w:top w:val="single" w:sz="8" w:space="0" w:color="595957" w:themeColor="text1" w:themeTint="BF"/>
        <w:left w:val="single" w:sz="8" w:space="0" w:color="595957" w:themeColor="text1" w:themeTint="BF"/>
        <w:bottom w:val="single" w:sz="8" w:space="0" w:color="595957" w:themeColor="text1" w:themeTint="BF"/>
        <w:right w:val="single" w:sz="8" w:space="0" w:color="595957" w:themeColor="text1" w:themeTint="BF"/>
        <w:insideH w:val="single" w:sz="8" w:space="0" w:color="595957" w:themeColor="text1" w:themeTint="BF"/>
        <w:insideV w:val="single" w:sz="8" w:space="0" w:color="595957" w:themeColor="text1" w:themeTint="BF"/>
      </w:tblBorders>
      <w:tblCellMar>
        <w:top w:w="0" w:type="dxa"/>
        <w:left w:w="108" w:type="dxa"/>
        <w:bottom w:w="0" w:type="dxa"/>
        <w:right w:w="108" w:type="dxa"/>
      </w:tblCellMar>
    </w:tblPr>
    <w:tcPr>
      <w:shd w:val="clear" w:color="auto" w:fill="C8C8C7" w:themeFill="text1" w:themeFillTint="3F"/>
    </w:tcPr>
    <w:tblStylePr w:type="firstRow">
      <w:rPr>
        <w:b/>
        <w:bCs/>
      </w:rPr>
    </w:tblStylePr>
    <w:tblStylePr w:type="lastRow">
      <w:rPr>
        <w:b/>
        <w:bCs/>
      </w:rPr>
      <w:tblPr/>
      <w:tcPr>
        <w:tcBorders>
          <w:top w:val="single" w:sz="18" w:space="0" w:color="595957" w:themeColor="text1" w:themeTint="BF"/>
        </w:tcBorders>
      </w:tcPr>
    </w:tblStylePr>
    <w:tblStylePr w:type="firstCol">
      <w:rPr>
        <w:b/>
        <w:bCs/>
      </w:rPr>
    </w:tblStylePr>
    <w:tblStylePr w:type="lastCol">
      <w:rPr>
        <w:b/>
        <w:bCs/>
      </w:rPr>
    </w:tblStylePr>
    <w:tblStylePr w:type="band1Vert">
      <w:tblPr/>
      <w:tcPr>
        <w:shd w:val="clear" w:color="auto" w:fill="91918E" w:themeFill="text1" w:themeFillTint="7F"/>
      </w:tcPr>
    </w:tblStylePr>
    <w:tblStylePr w:type="band1Horz">
      <w:tblPr/>
      <w:tcPr>
        <w:shd w:val="clear" w:color="auto" w:fill="91918E" w:themeFill="text1" w:themeFillTint="7F"/>
      </w:tcPr>
    </w:tblStylePr>
  </w:style>
  <w:style w:type="table" w:styleId="MediumGrid1-Accent1">
    <w:name w:val="Medium Grid 1 Accent 1"/>
    <w:basedOn w:val="TableNormal"/>
    <w:uiPriority w:val="67"/>
    <w:semiHidden/>
    <w:unhideWhenUsed/>
    <w:rsid w:val="00572222"/>
    <w:pPr>
      <w:spacing w:after="0"/>
    </w:pPr>
    <w:tblPr>
      <w:tblStyleRowBandSize w:val="1"/>
      <w:tblStyleColBandSize w:val="1"/>
      <w:tblInd w:w="0" w:type="dxa"/>
      <w:tblBorders>
        <w:top w:val="single" w:sz="8" w:space="0" w:color="ED667E" w:themeColor="accent1" w:themeTint="BF"/>
        <w:left w:val="single" w:sz="8" w:space="0" w:color="ED667E" w:themeColor="accent1" w:themeTint="BF"/>
        <w:bottom w:val="single" w:sz="8" w:space="0" w:color="ED667E" w:themeColor="accent1" w:themeTint="BF"/>
        <w:right w:val="single" w:sz="8" w:space="0" w:color="ED667E" w:themeColor="accent1" w:themeTint="BF"/>
        <w:insideH w:val="single" w:sz="8" w:space="0" w:color="ED667E" w:themeColor="accent1" w:themeTint="BF"/>
        <w:insideV w:val="single" w:sz="8" w:space="0" w:color="ED667E" w:themeColor="accent1" w:themeTint="BF"/>
      </w:tblBorders>
      <w:tblCellMar>
        <w:top w:w="0" w:type="dxa"/>
        <w:left w:w="108" w:type="dxa"/>
        <w:bottom w:w="0" w:type="dxa"/>
        <w:right w:w="108" w:type="dxa"/>
      </w:tblCellMar>
    </w:tblPr>
    <w:tcPr>
      <w:shd w:val="clear" w:color="auto" w:fill="F9CCD4" w:themeFill="accent1" w:themeFillTint="3F"/>
    </w:tcPr>
    <w:tblStylePr w:type="firstRow">
      <w:rPr>
        <w:b/>
        <w:bCs/>
      </w:rPr>
    </w:tblStylePr>
    <w:tblStylePr w:type="lastRow">
      <w:rPr>
        <w:b/>
        <w:bCs/>
      </w:rPr>
      <w:tblPr/>
      <w:tcPr>
        <w:tcBorders>
          <w:top w:val="single" w:sz="18" w:space="0" w:color="ED667E" w:themeColor="accent1" w:themeTint="BF"/>
        </w:tcBorders>
      </w:tcPr>
    </w:tblStylePr>
    <w:tblStylePr w:type="firstCol">
      <w:rPr>
        <w:b/>
        <w:bCs/>
      </w:rPr>
    </w:tblStylePr>
    <w:tblStylePr w:type="lastCol">
      <w:rPr>
        <w:b/>
        <w:bCs/>
      </w:rPr>
    </w:tblStylePr>
    <w:tblStylePr w:type="band1Vert">
      <w:tblPr/>
      <w:tcPr>
        <w:shd w:val="clear" w:color="auto" w:fill="F399A9" w:themeFill="accent1" w:themeFillTint="7F"/>
      </w:tcPr>
    </w:tblStylePr>
    <w:tblStylePr w:type="band1Horz">
      <w:tblPr/>
      <w:tcPr>
        <w:shd w:val="clear" w:color="auto" w:fill="F399A9" w:themeFill="accent1" w:themeFillTint="7F"/>
      </w:tcPr>
    </w:tblStylePr>
  </w:style>
  <w:style w:type="table" w:styleId="MediumGrid1-Accent2">
    <w:name w:val="Medium Grid 1 Accent 2"/>
    <w:basedOn w:val="TableNormal"/>
    <w:uiPriority w:val="67"/>
    <w:semiHidden/>
    <w:unhideWhenUsed/>
    <w:rsid w:val="00572222"/>
    <w:pPr>
      <w:spacing w:after="0"/>
    </w:pPr>
    <w:tblPr>
      <w:tblStyleRowBandSize w:val="1"/>
      <w:tblStyleColBandSize w:val="1"/>
      <w:tblInd w:w="0" w:type="dxa"/>
      <w:tblBorders>
        <w:top w:val="single" w:sz="8" w:space="0" w:color="20C3FF" w:themeColor="accent2" w:themeTint="BF"/>
        <w:left w:val="single" w:sz="8" w:space="0" w:color="20C3FF" w:themeColor="accent2" w:themeTint="BF"/>
        <w:bottom w:val="single" w:sz="8" w:space="0" w:color="20C3FF" w:themeColor="accent2" w:themeTint="BF"/>
        <w:right w:val="single" w:sz="8" w:space="0" w:color="20C3FF" w:themeColor="accent2" w:themeTint="BF"/>
        <w:insideH w:val="single" w:sz="8" w:space="0" w:color="20C3FF" w:themeColor="accent2" w:themeTint="BF"/>
        <w:insideV w:val="single" w:sz="8" w:space="0" w:color="20C3FF" w:themeColor="accent2" w:themeTint="BF"/>
      </w:tblBorders>
      <w:tblCellMar>
        <w:top w:w="0" w:type="dxa"/>
        <w:left w:w="108" w:type="dxa"/>
        <w:bottom w:w="0" w:type="dxa"/>
        <w:right w:w="108" w:type="dxa"/>
      </w:tblCellMar>
    </w:tblPr>
    <w:tcPr>
      <w:shd w:val="clear" w:color="auto" w:fill="B5EBFF" w:themeFill="accent2" w:themeFillTint="3F"/>
    </w:tcPr>
    <w:tblStylePr w:type="firstRow">
      <w:rPr>
        <w:b/>
        <w:bCs/>
      </w:rPr>
    </w:tblStylePr>
    <w:tblStylePr w:type="lastRow">
      <w:rPr>
        <w:b/>
        <w:bCs/>
      </w:rPr>
      <w:tblPr/>
      <w:tcPr>
        <w:tcBorders>
          <w:top w:val="single" w:sz="18" w:space="0" w:color="20C3FF" w:themeColor="accent2" w:themeTint="BF"/>
        </w:tcBorders>
      </w:tcPr>
    </w:tblStylePr>
    <w:tblStylePr w:type="firstCol">
      <w:rPr>
        <w:b/>
        <w:bCs/>
      </w:rPr>
    </w:tblStylePr>
    <w:tblStylePr w:type="lastCol">
      <w:rPr>
        <w:b/>
        <w:bCs/>
      </w:rPr>
    </w:tblStylePr>
    <w:tblStylePr w:type="band1Vert">
      <w:tblPr/>
      <w:tcPr>
        <w:shd w:val="clear" w:color="auto" w:fill="6BD7FF" w:themeFill="accent2" w:themeFillTint="7F"/>
      </w:tcPr>
    </w:tblStylePr>
    <w:tblStylePr w:type="band1Horz">
      <w:tblPr/>
      <w:tcPr>
        <w:shd w:val="clear" w:color="auto" w:fill="6BD7FF" w:themeFill="accent2" w:themeFillTint="7F"/>
      </w:tcPr>
    </w:tblStylePr>
  </w:style>
  <w:style w:type="table" w:styleId="MediumGrid1-Accent3">
    <w:name w:val="Medium Grid 1 Accent 3"/>
    <w:basedOn w:val="TableNormal"/>
    <w:uiPriority w:val="67"/>
    <w:semiHidden/>
    <w:unhideWhenUsed/>
    <w:rsid w:val="00572222"/>
    <w:pPr>
      <w:spacing w:after="0"/>
    </w:pPr>
    <w:tblPr>
      <w:tblStyleRowBandSize w:val="1"/>
      <w:tblStyleColBandSize w:val="1"/>
      <w:tblInd w:w="0" w:type="dxa"/>
      <w:tblBorders>
        <w:top w:val="single" w:sz="8" w:space="0" w:color="F4F2EC" w:themeColor="accent3" w:themeTint="BF"/>
        <w:left w:val="single" w:sz="8" w:space="0" w:color="F4F2EC" w:themeColor="accent3" w:themeTint="BF"/>
        <w:bottom w:val="single" w:sz="8" w:space="0" w:color="F4F2EC" w:themeColor="accent3" w:themeTint="BF"/>
        <w:right w:val="single" w:sz="8" w:space="0" w:color="F4F2EC" w:themeColor="accent3" w:themeTint="BF"/>
        <w:insideH w:val="single" w:sz="8" w:space="0" w:color="F4F2EC" w:themeColor="accent3" w:themeTint="BF"/>
        <w:insideV w:val="single" w:sz="8" w:space="0" w:color="F4F2EC" w:themeColor="accent3" w:themeTint="BF"/>
      </w:tblBorders>
      <w:tblCellMar>
        <w:top w:w="0" w:type="dxa"/>
        <w:left w:w="108" w:type="dxa"/>
        <w:bottom w:w="0" w:type="dxa"/>
        <w:right w:w="108" w:type="dxa"/>
      </w:tblCellMar>
    </w:tblPr>
    <w:tcPr>
      <w:shd w:val="clear" w:color="auto" w:fill="FBFAF8" w:themeFill="accent3" w:themeFillTint="3F"/>
    </w:tcPr>
    <w:tblStylePr w:type="firstRow">
      <w:rPr>
        <w:b/>
        <w:bCs/>
      </w:rPr>
    </w:tblStylePr>
    <w:tblStylePr w:type="lastRow">
      <w:rPr>
        <w:b/>
        <w:bCs/>
      </w:rPr>
      <w:tblPr/>
      <w:tcPr>
        <w:tcBorders>
          <w:top w:val="single" w:sz="18" w:space="0" w:color="F4F2EC" w:themeColor="accent3" w:themeTint="BF"/>
        </w:tcBorders>
      </w:tcPr>
    </w:tblStylePr>
    <w:tblStylePr w:type="firstCol">
      <w:rPr>
        <w:b/>
        <w:bCs/>
      </w:rPr>
    </w:tblStylePr>
    <w:tblStylePr w:type="lastCol">
      <w:rPr>
        <w:b/>
        <w:bCs/>
      </w:rPr>
    </w:tblStylePr>
    <w:tblStylePr w:type="band1Vert">
      <w:tblPr/>
      <w:tcPr>
        <w:shd w:val="clear" w:color="auto" w:fill="F8F6F3" w:themeFill="accent3" w:themeFillTint="7F"/>
      </w:tcPr>
    </w:tblStylePr>
    <w:tblStylePr w:type="band1Horz">
      <w:tblPr/>
      <w:tcPr>
        <w:shd w:val="clear" w:color="auto" w:fill="F8F6F3" w:themeFill="accent3" w:themeFillTint="7F"/>
      </w:tcPr>
    </w:tblStylePr>
  </w:style>
  <w:style w:type="table" w:styleId="MediumGrid1-Accent4">
    <w:name w:val="Medium Grid 1 Accent 4"/>
    <w:basedOn w:val="TableNormal"/>
    <w:uiPriority w:val="67"/>
    <w:semiHidden/>
    <w:unhideWhenUsed/>
    <w:rsid w:val="00572222"/>
    <w:pPr>
      <w:spacing w:after="0"/>
    </w:pPr>
    <w:tblPr>
      <w:tblStyleRowBandSize w:val="1"/>
      <w:tblStyleColBandSize w:val="1"/>
      <w:tblInd w:w="0" w:type="dxa"/>
      <w:tblBorders>
        <w:top w:val="single" w:sz="8" w:space="0" w:color="F5A860" w:themeColor="accent4" w:themeTint="BF"/>
        <w:left w:val="single" w:sz="8" w:space="0" w:color="F5A860" w:themeColor="accent4" w:themeTint="BF"/>
        <w:bottom w:val="single" w:sz="8" w:space="0" w:color="F5A860" w:themeColor="accent4" w:themeTint="BF"/>
        <w:right w:val="single" w:sz="8" w:space="0" w:color="F5A860" w:themeColor="accent4" w:themeTint="BF"/>
        <w:insideH w:val="single" w:sz="8" w:space="0" w:color="F5A860" w:themeColor="accent4" w:themeTint="BF"/>
        <w:insideV w:val="single" w:sz="8" w:space="0" w:color="F5A860" w:themeColor="accent4" w:themeTint="BF"/>
      </w:tblBorders>
      <w:tblCellMar>
        <w:top w:w="0" w:type="dxa"/>
        <w:left w:w="108" w:type="dxa"/>
        <w:bottom w:w="0" w:type="dxa"/>
        <w:right w:w="108" w:type="dxa"/>
      </w:tblCellMar>
    </w:tblPr>
    <w:tcPr>
      <w:shd w:val="clear" w:color="auto" w:fill="FBE2CA" w:themeFill="accent4" w:themeFillTint="3F"/>
    </w:tcPr>
    <w:tblStylePr w:type="firstRow">
      <w:rPr>
        <w:b/>
        <w:bCs/>
      </w:rPr>
    </w:tblStylePr>
    <w:tblStylePr w:type="lastRow">
      <w:rPr>
        <w:b/>
        <w:bCs/>
      </w:rPr>
      <w:tblPr/>
      <w:tcPr>
        <w:tcBorders>
          <w:top w:val="single" w:sz="18" w:space="0" w:color="F5A860" w:themeColor="accent4" w:themeTint="BF"/>
        </w:tcBorders>
      </w:tcPr>
    </w:tblStylePr>
    <w:tblStylePr w:type="firstCol">
      <w:rPr>
        <w:b/>
        <w:bCs/>
      </w:rPr>
    </w:tblStylePr>
    <w:tblStylePr w:type="lastCol">
      <w:rPr>
        <w:b/>
        <w:bCs/>
      </w:rPr>
    </w:tblStylePr>
    <w:tblStylePr w:type="band1Vert">
      <w:tblPr/>
      <w:tcPr>
        <w:shd w:val="clear" w:color="auto" w:fill="F8C595" w:themeFill="accent4" w:themeFillTint="7F"/>
      </w:tcPr>
    </w:tblStylePr>
    <w:tblStylePr w:type="band1Horz">
      <w:tblPr/>
      <w:tcPr>
        <w:shd w:val="clear" w:color="auto" w:fill="F8C595" w:themeFill="accent4" w:themeFillTint="7F"/>
      </w:tcPr>
    </w:tblStylePr>
  </w:style>
  <w:style w:type="table" w:styleId="MediumGrid1-Accent5">
    <w:name w:val="Medium Grid 1 Accent 5"/>
    <w:basedOn w:val="TableNormal"/>
    <w:uiPriority w:val="67"/>
    <w:semiHidden/>
    <w:unhideWhenUsed/>
    <w:rsid w:val="00572222"/>
    <w:pPr>
      <w:spacing w:after="0"/>
    </w:pPr>
    <w:tblPr>
      <w:tblStyleRowBandSize w:val="1"/>
      <w:tblStyleColBandSize w:val="1"/>
      <w:tblInd w:w="0" w:type="dxa"/>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CellMar>
        <w:top w:w="0" w:type="dxa"/>
        <w:left w:w="108" w:type="dxa"/>
        <w:bottom w:w="0" w:type="dxa"/>
        <w:right w:w="108" w:type="dxa"/>
      </w:tblCellMar>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572222"/>
    <w:pPr>
      <w:spacing w:after="0"/>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Ind w:w="0" w:type="dxa"/>
      <w:tblBorders>
        <w:top w:val="single" w:sz="8" w:space="0" w:color="212120" w:themeColor="text1"/>
        <w:left w:val="single" w:sz="8" w:space="0" w:color="212120" w:themeColor="text1"/>
        <w:bottom w:val="single" w:sz="8" w:space="0" w:color="212120" w:themeColor="text1"/>
        <w:right w:val="single" w:sz="8" w:space="0" w:color="212120" w:themeColor="text1"/>
        <w:insideH w:val="single" w:sz="8" w:space="0" w:color="212120" w:themeColor="text1"/>
        <w:insideV w:val="single" w:sz="8" w:space="0" w:color="212120" w:themeColor="text1"/>
      </w:tblBorders>
      <w:tblCellMar>
        <w:top w:w="0" w:type="dxa"/>
        <w:left w:w="108" w:type="dxa"/>
        <w:bottom w:w="0" w:type="dxa"/>
        <w:right w:w="108" w:type="dxa"/>
      </w:tblCellMar>
    </w:tblPr>
    <w:tcPr>
      <w:shd w:val="clear" w:color="auto" w:fill="C8C8C7" w:themeFill="text1" w:themeFillTint="3F"/>
    </w:tcPr>
    <w:tblStylePr w:type="firstRow">
      <w:rPr>
        <w:b/>
        <w:bCs/>
        <w:color w:val="212120" w:themeColor="text1"/>
      </w:rPr>
      <w:tblPr/>
      <w:tcPr>
        <w:shd w:val="clear" w:color="auto" w:fill="E9E9E8" w:themeFill="text1"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D3D3D1" w:themeFill="text1" w:themeFillTint="33"/>
      </w:tcPr>
    </w:tblStylePr>
    <w:tblStylePr w:type="band1Vert">
      <w:tblPr/>
      <w:tcPr>
        <w:shd w:val="clear" w:color="auto" w:fill="91918E" w:themeFill="text1" w:themeFillTint="7F"/>
      </w:tcPr>
    </w:tblStylePr>
    <w:tblStylePr w:type="band1Horz">
      <w:tblPr/>
      <w:tcPr>
        <w:tcBorders>
          <w:insideH w:val="single" w:sz="6" w:space="0" w:color="212120" w:themeColor="text1"/>
          <w:insideV w:val="single" w:sz="6" w:space="0" w:color="212120" w:themeColor="text1"/>
        </w:tcBorders>
        <w:shd w:val="clear" w:color="auto" w:fill="91918E"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Ind w:w="0" w:type="dxa"/>
      <w:tblBorders>
        <w:top w:val="single" w:sz="8" w:space="0" w:color="E73454" w:themeColor="accent1"/>
        <w:left w:val="single" w:sz="8" w:space="0" w:color="E73454" w:themeColor="accent1"/>
        <w:bottom w:val="single" w:sz="8" w:space="0" w:color="E73454" w:themeColor="accent1"/>
        <w:right w:val="single" w:sz="8" w:space="0" w:color="E73454" w:themeColor="accent1"/>
        <w:insideH w:val="single" w:sz="8" w:space="0" w:color="E73454" w:themeColor="accent1"/>
        <w:insideV w:val="single" w:sz="8" w:space="0" w:color="E73454" w:themeColor="accent1"/>
      </w:tblBorders>
      <w:tblCellMar>
        <w:top w:w="0" w:type="dxa"/>
        <w:left w:w="108" w:type="dxa"/>
        <w:bottom w:w="0" w:type="dxa"/>
        <w:right w:w="108" w:type="dxa"/>
      </w:tblCellMar>
    </w:tblPr>
    <w:tcPr>
      <w:shd w:val="clear" w:color="auto" w:fill="F9CCD4" w:themeFill="accent1" w:themeFillTint="3F"/>
    </w:tcPr>
    <w:tblStylePr w:type="firstRow">
      <w:rPr>
        <w:b/>
        <w:bCs/>
        <w:color w:val="212120" w:themeColor="text1"/>
      </w:rPr>
      <w:tblPr/>
      <w:tcPr>
        <w:shd w:val="clear" w:color="auto" w:fill="FCEBEE" w:themeFill="accent1"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FAD6DC" w:themeFill="accent1" w:themeFillTint="33"/>
      </w:tcPr>
    </w:tblStylePr>
    <w:tblStylePr w:type="band1Vert">
      <w:tblPr/>
      <w:tcPr>
        <w:shd w:val="clear" w:color="auto" w:fill="F399A9" w:themeFill="accent1" w:themeFillTint="7F"/>
      </w:tcPr>
    </w:tblStylePr>
    <w:tblStylePr w:type="band1Horz">
      <w:tblPr/>
      <w:tcPr>
        <w:tcBorders>
          <w:insideH w:val="single" w:sz="6" w:space="0" w:color="E73454" w:themeColor="accent1"/>
          <w:insideV w:val="single" w:sz="6" w:space="0" w:color="E73454" w:themeColor="accent1"/>
        </w:tcBorders>
        <w:shd w:val="clear" w:color="auto" w:fill="F399A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Ind w:w="0" w:type="dxa"/>
      <w:tblBorders>
        <w:top w:val="single" w:sz="8" w:space="0" w:color="009DD5" w:themeColor="accent2"/>
        <w:left w:val="single" w:sz="8" w:space="0" w:color="009DD5" w:themeColor="accent2"/>
        <w:bottom w:val="single" w:sz="8" w:space="0" w:color="009DD5" w:themeColor="accent2"/>
        <w:right w:val="single" w:sz="8" w:space="0" w:color="009DD5" w:themeColor="accent2"/>
        <w:insideH w:val="single" w:sz="8" w:space="0" w:color="009DD5" w:themeColor="accent2"/>
        <w:insideV w:val="single" w:sz="8" w:space="0" w:color="009DD5" w:themeColor="accent2"/>
      </w:tblBorders>
      <w:tblCellMar>
        <w:top w:w="0" w:type="dxa"/>
        <w:left w:w="108" w:type="dxa"/>
        <w:bottom w:w="0" w:type="dxa"/>
        <w:right w:w="108" w:type="dxa"/>
      </w:tblCellMar>
    </w:tblPr>
    <w:tcPr>
      <w:shd w:val="clear" w:color="auto" w:fill="B5EBFF" w:themeFill="accent2" w:themeFillTint="3F"/>
    </w:tcPr>
    <w:tblStylePr w:type="firstRow">
      <w:rPr>
        <w:b/>
        <w:bCs/>
        <w:color w:val="212120" w:themeColor="text1"/>
      </w:rPr>
      <w:tblPr/>
      <w:tcPr>
        <w:shd w:val="clear" w:color="auto" w:fill="E1F7FF" w:themeFill="accent2"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C3EFFF" w:themeFill="accent2" w:themeFillTint="33"/>
      </w:tcPr>
    </w:tblStylePr>
    <w:tblStylePr w:type="band1Vert">
      <w:tblPr/>
      <w:tcPr>
        <w:shd w:val="clear" w:color="auto" w:fill="6BD7FF" w:themeFill="accent2" w:themeFillTint="7F"/>
      </w:tcPr>
    </w:tblStylePr>
    <w:tblStylePr w:type="band1Horz">
      <w:tblPr/>
      <w:tcPr>
        <w:tcBorders>
          <w:insideH w:val="single" w:sz="6" w:space="0" w:color="009DD5" w:themeColor="accent2"/>
          <w:insideV w:val="single" w:sz="6" w:space="0" w:color="009DD5" w:themeColor="accent2"/>
        </w:tcBorders>
        <w:shd w:val="clear" w:color="auto" w:fill="6BD7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Ind w:w="0" w:type="dxa"/>
      <w:tblBorders>
        <w:top w:val="single" w:sz="8" w:space="0" w:color="F1EEE7" w:themeColor="accent3"/>
        <w:left w:val="single" w:sz="8" w:space="0" w:color="F1EEE7" w:themeColor="accent3"/>
        <w:bottom w:val="single" w:sz="8" w:space="0" w:color="F1EEE7" w:themeColor="accent3"/>
        <w:right w:val="single" w:sz="8" w:space="0" w:color="F1EEE7" w:themeColor="accent3"/>
        <w:insideH w:val="single" w:sz="8" w:space="0" w:color="F1EEE7" w:themeColor="accent3"/>
        <w:insideV w:val="single" w:sz="8" w:space="0" w:color="F1EEE7" w:themeColor="accent3"/>
      </w:tblBorders>
      <w:tblCellMar>
        <w:top w:w="0" w:type="dxa"/>
        <w:left w:w="108" w:type="dxa"/>
        <w:bottom w:w="0" w:type="dxa"/>
        <w:right w:w="108" w:type="dxa"/>
      </w:tblCellMar>
    </w:tblPr>
    <w:tcPr>
      <w:shd w:val="clear" w:color="auto" w:fill="FBFAF8" w:themeFill="accent3" w:themeFillTint="3F"/>
    </w:tcPr>
    <w:tblStylePr w:type="firstRow">
      <w:rPr>
        <w:b/>
        <w:bCs/>
        <w:color w:val="212120" w:themeColor="text1"/>
      </w:rPr>
      <w:tblPr/>
      <w:tcPr>
        <w:shd w:val="clear" w:color="auto" w:fill="FDFDFC" w:themeFill="accent3"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FCFBFA" w:themeFill="accent3" w:themeFillTint="33"/>
      </w:tcPr>
    </w:tblStylePr>
    <w:tblStylePr w:type="band1Vert">
      <w:tblPr/>
      <w:tcPr>
        <w:shd w:val="clear" w:color="auto" w:fill="F8F6F3" w:themeFill="accent3" w:themeFillTint="7F"/>
      </w:tcPr>
    </w:tblStylePr>
    <w:tblStylePr w:type="band1Horz">
      <w:tblPr/>
      <w:tcPr>
        <w:tcBorders>
          <w:insideH w:val="single" w:sz="6" w:space="0" w:color="F1EEE7" w:themeColor="accent3"/>
          <w:insideV w:val="single" w:sz="6" w:space="0" w:color="F1EEE7" w:themeColor="accent3"/>
        </w:tcBorders>
        <w:shd w:val="clear" w:color="auto" w:fill="F8F6F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Ind w:w="0" w:type="dxa"/>
      <w:tblBorders>
        <w:top w:val="single" w:sz="8" w:space="0" w:color="F28D2C" w:themeColor="accent4"/>
        <w:left w:val="single" w:sz="8" w:space="0" w:color="F28D2C" w:themeColor="accent4"/>
        <w:bottom w:val="single" w:sz="8" w:space="0" w:color="F28D2C" w:themeColor="accent4"/>
        <w:right w:val="single" w:sz="8" w:space="0" w:color="F28D2C" w:themeColor="accent4"/>
        <w:insideH w:val="single" w:sz="8" w:space="0" w:color="F28D2C" w:themeColor="accent4"/>
        <w:insideV w:val="single" w:sz="8" w:space="0" w:color="F28D2C" w:themeColor="accent4"/>
      </w:tblBorders>
      <w:tblCellMar>
        <w:top w:w="0" w:type="dxa"/>
        <w:left w:w="108" w:type="dxa"/>
        <w:bottom w:w="0" w:type="dxa"/>
        <w:right w:w="108" w:type="dxa"/>
      </w:tblCellMar>
    </w:tblPr>
    <w:tcPr>
      <w:shd w:val="clear" w:color="auto" w:fill="FBE2CA" w:themeFill="accent4" w:themeFillTint="3F"/>
    </w:tcPr>
    <w:tblStylePr w:type="firstRow">
      <w:rPr>
        <w:b/>
        <w:bCs/>
        <w:color w:val="212120" w:themeColor="text1"/>
      </w:rPr>
      <w:tblPr/>
      <w:tcPr>
        <w:shd w:val="clear" w:color="auto" w:fill="FDF3EA" w:themeFill="accent4"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FCE7D4" w:themeFill="accent4" w:themeFillTint="33"/>
      </w:tcPr>
    </w:tblStylePr>
    <w:tblStylePr w:type="band1Vert">
      <w:tblPr/>
      <w:tcPr>
        <w:shd w:val="clear" w:color="auto" w:fill="F8C595" w:themeFill="accent4" w:themeFillTint="7F"/>
      </w:tcPr>
    </w:tblStylePr>
    <w:tblStylePr w:type="band1Horz">
      <w:tblPr/>
      <w:tcPr>
        <w:tcBorders>
          <w:insideH w:val="single" w:sz="6" w:space="0" w:color="F28D2C" w:themeColor="accent4"/>
          <w:insideV w:val="single" w:sz="6" w:space="0" w:color="F28D2C" w:themeColor="accent4"/>
        </w:tcBorders>
        <w:shd w:val="clear" w:color="auto" w:fill="F8C59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cPr>
      <w:shd w:val="clear" w:color="auto" w:fill="D6E6F4" w:themeFill="accent5" w:themeFillTint="3F"/>
    </w:tcPr>
    <w:tblStylePr w:type="firstRow">
      <w:rPr>
        <w:b/>
        <w:bCs/>
        <w:color w:val="212120" w:themeColor="text1"/>
      </w:rPr>
      <w:tblPr/>
      <w:tcPr>
        <w:shd w:val="clear" w:color="auto" w:fill="EEF5FB" w:themeFill="accent5"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cPr>
      <w:shd w:val="clear" w:color="auto" w:fill="DBEBD0" w:themeFill="accent6" w:themeFillTint="3F"/>
    </w:tcPr>
    <w:tblStylePr w:type="firstRow">
      <w:rPr>
        <w:b/>
        <w:bCs/>
        <w:color w:val="212120" w:themeColor="text1"/>
      </w:rPr>
      <w:tblPr/>
      <w:tcPr>
        <w:shd w:val="clear" w:color="auto" w:fill="F0F7EC" w:themeFill="accent6"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8C8C7"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21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21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21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21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1918E"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1918E" w:themeFill="text1" w:themeFillTint="7F"/>
      </w:tcPr>
    </w:tblStylePr>
  </w:style>
  <w:style w:type="table" w:styleId="MediumGrid3-Accent1">
    <w:name w:val="Medium Grid 3 Accent 1"/>
    <w:basedOn w:val="TableNormal"/>
    <w:uiPriority w:val="69"/>
    <w:semiHidden/>
    <w:unhideWhenUsed/>
    <w:rsid w:val="00572222"/>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9CCD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345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345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345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345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99A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99A9" w:themeFill="accent1" w:themeFillTint="7F"/>
      </w:tcPr>
    </w:tblStylePr>
  </w:style>
  <w:style w:type="table" w:styleId="MediumGrid3-Accent2">
    <w:name w:val="Medium Grid 3 Accent 2"/>
    <w:basedOn w:val="TableNormal"/>
    <w:uiPriority w:val="69"/>
    <w:semiHidden/>
    <w:unhideWhenUsed/>
    <w:rsid w:val="00572222"/>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5EB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DD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DD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DD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DD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BD7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BD7FF" w:themeFill="accent2" w:themeFillTint="7F"/>
      </w:tcPr>
    </w:tblStylePr>
  </w:style>
  <w:style w:type="table" w:styleId="MediumGrid3-Accent3">
    <w:name w:val="Medium Grid 3 Accent 3"/>
    <w:basedOn w:val="TableNormal"/>
    <w:uiPriority w:val="69"/>
    <w:semiHidden/>
    <w:unhideWhenUsed/>
    <w:rsid w:val="00572222"/>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BFAF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EEE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EEE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EEE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EEE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F6F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F6F3" w:themeFill="accent3" w:themeFillTint="7F"/>
      </w:tcPr>
    </w:tblStylePr>
  </w:style>
  <w:style w:type="table" w:styleId="MediumGrid3-Accent4">
    <w:name w:val="Medium Grid 3 Accent 4"/>
    <w:basedOn w:val="TableNormal"/>
    <w:uiPriority w:val="69"/>
    <w:semiHidden/>
    <w:unhideWhenUsed/>
    <w:rsid w:val="00572222"/>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BE2C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8D2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8D2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8D2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8D2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C59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C595" w:themeFill="accent4" w:themeFillTint="7F"/>
      </w:tcPr>
    </w:tblStylePr>
  </w:style>
  <w:style w:type="table" w:styleId="MediumGrid3-Accent5">
    <w:name w:val="Medium Grid 3 Accent 5"/>
    <w:basedOn w:val="TableNormal"/>
    <w:uiPriority w:val="69"/>
    <w:semiHidden/>
    <w:unhideWhenUsed/>
    <w:rsid w:val="00572222"/>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572222"/>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572222"/>
    <w:pPr>
      <w:spacing w:after="0"/>
    </w:pPr>
    <w:tblPr>
      <w:tblStyleRowBandSize w:val="1"/>
      <w:tblStyleColBandSize w:val="1"/>
      <w:tblInd w:w="0" w:type="dxa"/>
      <w:tblBorders>
        <w:top w:val="single" w:sz="8" w:space="0" w:color="212120" w:themeColor="text1"/>
        <w:bottom w:val="single" w:sz="8" w:space="0" w:color="21212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12120" w:themeColor="text1"/>
        </w:tcBorders>
      </w:tcPr>
    </w:tblStylePr>
    <w:tblStylePr w:type="lastRow">
      <w:rPr>
        <w:b/>
        <w:bCs/>
        <w:color w:val="000000" w:themeColor="text2"/>
      </w:rPr>
      <w:tblPr/>
      <w:tcPr>
        <w:tcBorders>
          <w:top w:val="single" w:sz="8" w:space="0" w:color="212120" w:themeColor="text1"/>
          <w:bottom w:val="single" w:sz="8" w:space="0" w:color="212120" w:themeColor="text1"/>
        </w:tcBorders>
      </w:tcPr>
    </w:tblStylePr>
    <w:tblStylePr w:type="firstCol">
      <w:rPr>
        <w:b/>
        <w:bCs/>
      </w:rPr>
    </w:tblStylePr>
    <w:tblStylePr w:type="lastCol">
      <w:rPr>
        <w:b/>
        <w:bCs/>
      </w:rPr>
      <w:tblPr/>
      <w:tcPr>
        <w:tcBorders>
          <w:top w:val="single" w:sz="8" w:space="0" w:color="212120" w:themeColor="text1"/>
          <w:bottom w:val="single" w:sz="8" w:space="0" w:color="212120" w:themeColor="text1"/>
        </w:tcBorders>
      </w:tcPr>
    </w:tblStylePr>
    <w:tblStylePr w:type="band1Vert">
      <w:tblPr/>
      <w:tcPr>
        <w:shd w:val="clear" w:color="auto" w:fill="C8C8C7" w:themeFill="text1" w:themeFillTint="3F"/>
      </w:tcPr>
    </w:tblStylePr>
    <w:tblStylePr w:type="band1Horz">
      <w:tblPr/>
      <w:tcPr>
        <w:shd w:val="clear" w:color="auto" w:fill="C8C8C7" w:themeFill="text1" w:themeFillTint="3F"/>
      </w:tcPr>
    </w:tblStylePr>
  </w:style>
  <w:style w:type="table" w:styleId="MediumList1-Accent1">
    <w:name w:val="Medium List 1 Accent 1"/>
    <w:basedOn w:val="TableNormal"/>
    <w:uiPriority w:val="65"/>
    <w:semiHidden/>
    <w:unhideWhenUsed/>
    <w:rsid w:val="00572222"/>
    <w:pPr>
      <w:spacing w:after="0"/>
    </w:pPr>
    <w:tblPr>
      <w:tblStyleRowBandSize w:val="1"/>
      <w:tblStyleColBandSize w:val="1"/>
      <w:tblInd w:w="0" w:type="dxa"/>
      <w:tblBorders>
        <w:top w:val="single" w:sz="8" w:space="0" w:color="E73454" w:themeColor="accent1"/>
        <w:bottom w:val="single" w:sz="8" w:space="0" w:color="E73454"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73454" w:themeColor="accent1"/>
        </w:tcBorders>
      </w:tcPr>
    </w:tblStylePr>
    <w:tblStylePr w:type="lastRow">
      <w:rPr>
        <w:b/>
        <w:bCs/>
        <w:color w:val="000000" w:themeColor="text2"/>
      </w:rPr>
      <w:tblPr/>
      <w:tcPr>
        <w:tcBorders>
          <w:top w:val="single" w:sz="8" w:space="0" w:color="E73454" w:themeColor="accent1"/>
          <w:bottom w:val="single" w:sz="8" w:space="0" w:color="E73454" w:themeColor="accent1"/>
        </w:tcBorders>
      </w:tcPr>
    </w:tblStylePr>
    <w:tblStylePr w:type="firstCol">
      <w:rPr>
        <w:b/>
        <w:bCs/>
      </w:rPr>
    </w:tblStylePr>
    <w:tblStylePr w:type="lastCol">
      <w:rPr>
        <w:b/>
        <w:bCs/>
      </w:rPr>
      <w:tblPr/>
      <w:tcPr>
        <w:tcBorders>
          <w:top w:val="single" w:sz="8" w:space="0" w:color="E73454" w:themeColor="accent1"/>
          <w:bottom w:val="single" w:sz="8" w:space="0" w:color="E73454" w:themeColor="accent1"/>
        </w:tcBorders>
      </w:tcPr>
    </w:tblStylePr>
    <w:tblStylePr w:type="band1Vert">
      <w:tblPr/>
      <w:tcPr>
        <w:shd w:val="clear" w:color="auto" w:fill="F9CCD4" w:themeFill="accent1" w:themeFillTint="3F"/>
      </w:tcPr>
    </w:tblStylePr>
    <w:tblStylePr w:type="band1Horz">
      <w:tblPr/>
      <w:tcPr>
        <w:shd w:val="clear" w:color="auto" w:fill="F9CCD4" w:themeFill="accent1" w:themeFillTint="3F"/>
      </w:tcPr>
    </w:tblStylePr>
  </w:style>
  <w:style w:type="table" w:styleId="MediumList1-Accent2">
    <w:name w:val="Medium List 1 Accent 2"/>
    <w:basedOn w:val="TableNormal"/>
    <w:uiPriority w:val="65"/>
    <w:semiHidden/>
    <w:unhideWhenUsed/>
    <w:rsid w:val="00572222"/>
    <w:pPr>
      <w:spacing w:after="0"/>
    </w:pPr>
    <w:tblPr>
      <w:tblStyleRowBandSize w:val="1"/>
      <w:tblStyleColBandSize w:val="1"/>
      <w:tblInd w:w="0" w:type="dxa"/>
      <w:tblBorders>
        <w:top w:val="single" w:sz="8" w:space="0" w:color="009DD5" w:themeColor="accent2"/>
        <w:bottom w:val="single" w:sz="8" w:space="0" w:color="009DD5"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9DD5" w:themeColor="accent2"/>
        </w:tcBorders>
      </w:tcPr>
    </w:tblStylePr>
    <w:tblStylePr w:type="lastRow">
      <w:rPr>
        <w:b/>
        <w:bCs/>
        <w:color w:val="000000" w:themeColor="text2"/>
      </w:rPr>
      <w:tblPr/>
      <w:tcPr>
        <w:tcBorders>
          <w:top w:val="single" w:sz="8" w:space="0" w:color="009DD5" w:themeColor="accent2"/>
          <w:bottom w:val="single" w:sz="8" w:space="0" w:color="009DD5" w:themeColor="accent2"/>
        </w:tcBorders>
      </w:tcPr>
    </w:tblStylePr>
    <w:tblStylePr w:type="firstCol">
      <w:rPr>
        <w:b/>
        <w:bCs/>
      </w:rPr>
    </w:tblStylePr>
    <w:tblStylePr w:type="lastCol">
      <w:rPr>
        <w:b/>
        <w:bCs/>
      </w:rPr>
      <w:tblPr/>
      <w:tcPr>
        <w:tcBorders>
          <w:top w:val="single" w:sz="8" w:space="0" w:color="009DD5" w:themeColor="accent2"/>
          <w:bottom w:val="single" w:sz="8" w:space="0" w:color="009DD5" w:themeColor="accent2"/>
        </w:tcBorders>
      </w:tcPr>
    </w:tblStylePr>
    <w:tblStylePr w:type="band1Vert">
      <w:tblPr/>
      <w:tcPr>
        <w:shd w:val="clear" w:color="auto" w:fill="B5EBFF" w:themeFill="accent2" w:themeFillTint="3F"/>
      </w:tcPr>
    </w:tblStylePr>
    <w:tblStylePr w:type="band1Horz">
      <w:tblPr/>
      <w:tcPr>
        <w:shd w:val="clear" w:color="auto" w:fill="B5EBFF" w:themeFill="accent2" w:themeFillTint="3F"/>
      </w:tcPr>
    </w:tblStylePr>
  </w:style>
  <w:style w:type="table" w:styleId="MediumList1-Accent3">
    <w:name w:val="Medium List 1 Accent 3"/>
    <w:basedOn w:val="TableNormal"/>
    <w:uiPriority w:val="65"/>
    <w:semiHidden/>
    <w:unhideWhenUsed/>
    <w:rsid w:val="00572222"/>
    <w:pPr>
      <w:spacing w:after="0"/>
    </w:pPr>
    <w:tblPr>
      <w:tblStyleRowBandSize w:val="1"/>
      <w:tblStyleColBandSize w:val="1"/>
      <w:tblInd w:w="0" w:type="dxa"/>
      <w:tblBorders>
        <w:top w:val="single" w:sz="8" w:space="0" w:color="F1EEE7" w:themeColor="accent3"/>
        <w:bottom w:val="single" w:sz="8" w:space="0" w:color="F1EEE7"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1EEE7" w:themeColor="accent3"/>
        </w:tcBorders>
      </w:tcPr>
    </w:tblStylePr>
    <w:tblStylePr w:type="lastRow">
      <w:rPr>
        <w:b/>
        <w:bCs/>
        <w:color w:val="000000" w:themeColor="text2"/>
      </w:rPr>
      <w:tblPr/>
      <w:tcPr>
        <w:tcBorders>
          <w:top w:val="single" w:sz="8" w:space="0" w:color="F1EEE7" w:themeColor="accent3"/>
          <w:bottom w:val="single" w:sz="8" w:space="0" w:color="F1EEE7" w:themeColor="accent3"/>
        </w:tcBorders>
      </w:tcPr>
    </w:tblStylePr>
    <w:tblStylePr w:type="firstCol">
      <w:rPr>
        <w:b/>
        <w:bCs/>
      </w:rPr>
    </w:tblStylePr>
    <w:tblStylePr w:type="lastCol">
      <w:rPr>
        <w:b/>
        <w:bCs/>
      </w:rPr>
      <w:tblPr/>
      <w:tcPr>
        <w:tcBorders>
          <w:top w:val="single" w:sz="8" w:space="0" w:color="F1EEE7" w:themeColor="accent3"/>
          <w:bottom w:val="single" w:sz="8" w:space="0" w:color="F1EEE7" w:themeColor="accent3"/>
        </w:tcBorders>
      </w:tcPr>
    </w:tblStylePr>
    <w:tblStylePr w:type="band1Vert">
      <w:tblPr/>
      <w:tcPr>
        <w:shd w:val="clear" w:color="auto" w:fill="FBFAF8" w:themeFill="accent3" w:themeFillTint="3F"/>
      </w:tcPr>
    </w:tblStylePr>
    <w:tblStylePr w:type="band1Horz">
      <w:tblPr/>
      <w:tcPr>
        <w:shd w:val="clear" w:color="auto" w:fill="FBFAF8" w:themeFill="accent3" w:themeFillTint="3F"/>
      </w:tcPr>
    </w:tblStylePr>
  </w:style>
  <w:style w:type="table" w:styleId="MediumList1-Accent4">
    <w:name w:val="Medium List 1 Accent 4"/>
    <w:basedOn w:val="TableNormal"/>
    <w:uiPriority w:val="65"/>
    <w:semiHidden/>
    <w:unhideWhenUsed/>
    <w:rsid w:val="00572222"/>
    <w:pPr>
      <w:spacing w:after="0"/>
    </w:pPr>
    <w:tblPr>
      <w:tblStyleRowBandSize w:val="1"/>
      <w:tblStyleColBandSize w:val="1"/>
      <w:tblInd w:w="0" w:type="dxa"/>
      <w:tblBorders>
        <w:top w:val="single" w:sz="8" w:space="0" w:color="F28D2C" w:themeColor="accent4"/>
        <w:bottom w:val="single" w:sz="8" w:space="0" w:color="F28D2C"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28D2C" w:themeColor="accent4"/>
        </w:tcBorders>
      </w:tcPr>
    </w:tblStylePr>
    <w:tblStylePr w:type="lastRow">
      <w:rPr>
        <w:b/>
        <w:bCs/>
        <w:color w:val="000000" w:themeColor="text2"/>
      </w:rPr>
      <w:tblPr/>
      <w:tcPr>
        <w:tcBorders>
          <w:top w:val="single" w:sz="8" w:space="0" w:color="F28D2C" w:themeColor="accent4"/>
          <w:bottom w:val="single" w:sz="8" w:space="0" w:color="F28D2C" w:themeColor="accent4"/>
        </w:tcBorders>
      </w:tcPr>
    </w:tblStylePr>
    <w:tblStylePr w:type="firstCol">
      <w:rPr>
        <w:b/>
        <w:bCs/>
      </w:rPr>
    </w:tblStylePr>
    <w:tblStylePr w:type="lastCol">
      <w:rPr>
        <w:b/>
        <w:bCs/>
      </w:rPr>
      <w:tblPr/>
      <w:tcPr>
        <w:tcBorders>
          <w:top w:val="single" w:sz="8" w:space="0" w:color="F28D2C" w:themeColor="accent4"/>
          <w:bottom w:val="single" w:sz="8" w:space="0" w:color="F28D2C" w:themeColor="accent4"/>
        </w:tcBorders>
      </w:tcPr>
    </w:tblStylePr>
    <w:tblStylePr w:type="band1Vert">
      <w:tblPr/>
      <w:tcPr>
        <w:shd w:val="clear" w:color="auto" w:fill="FBE2CA" w:themeFill="accent4" w:themeFillTint="3F"/>
      </w:tcPr>
    </w:tblStylePr>
    <w:tblStylePr w:type="band1Horz">
      <w:tblPr/>
      <w:tcPr>
        <w:shd w:val="clear" w:color="auto" w:fill="FBE2CA" w:themeFill="accent4" w:themeFillTint="3F"/>
      </w:tcPr>
    </w:tblStylePr>
  </w:style>
  <w:style w:type="table" w:styleId="MediumList1-Accent5">
    <w:name w:val="Medium List 1 Accent 5"/>
    <w:basedOn w:val="TableNormal"/>
    <w:uiPriority w:val="65"/>
    <w:semiHidden/>
    <w:unhideWhenUsed/>
    <w:rsid w:val="00572222"/>
    <w:pPr>
      <w:spacing w:after="0"/>
    </w:pPr>
    <w:tblPr>
      <w:tblStyleRowBandSize w:val="1"/>
      <w:tblStyleColBandSize w:val="1"/>
      <w:tblInd w:w="0" w:type="dxa"/>
      <w:tblBorders>
        <w:top w:val="single" w:sz="8" w:space="0" w:color="5B9BD5" w:themeColor="accent5"/>
        <w:bottom w:val="single" w:sz="8" w:space="0" w:color="5B9BD5"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000000"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572222"/>
    <w:pPr>
      <w:spacing w:after="0"/>
    </w:p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000000"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Ind w:w="0" w:type="dxa"/>
      <w:tblBorders>
        <w:top w:val="single" w:sz="8" w:space="0" w:color="212120" w:themeColor="text1"/>
        <w:left w:val="single" w:sz="8" w:space="0" w:color="212120" w:themeColor="text1"/>
        <w:bottom w:val="single" w:sz="8" w:space="0" w:color="212120" w:themeColor="text1"/>
        <w:right w:val="single" w:sz="8" w:space="0" w:color="21212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21212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2120" w:themeColor="text1"/>
          <w:insideH w:val="nil"/>
          <w:insideV w:val="nil"/>
        </w:tcBorders>
        <w:shd w:val="clear" w:color="auto" w:fill="FFFFFF" w:themeFill="background1"/>
      </w:tcPr>
    </w:tblStylePr>
    <w:tblStylePr w:type="lastCol">
      <w:tblPr/>
      <w:tcPr>
        <w:tcBorders>
          <w:top w:val="nil"/>
          <w:left w:val="single" w:sz="8" w:space="0" w:color="2121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C8C7" w:themeFill="text1" w:themeFillTint="3F"/>
      </w:tcPr>
    </w:tblStylePr>
    <w:tblStylePr w:type="band1Horz">
      <w:tblPr/>
      <w:tcPr>
        <w:tcBorders>
          <w:top w:val="nil"/>
          <w:bottom w:val="nil"/>
          <w:insideH w:val="nil"/>
          <w:insideV w:val="nil"/>
        </w:tcBorders>
        <w:shd w:val="clear" w:color="auto" w:fill="C8C8C7"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Ind w:w="0" w:type="dxa"/>
      <w:tblBorders>
        <w:top w:val="single" w:sz="8" w:space="0" w:color="E73454" w:themeColor="accent1"/>
        <w:left w:val="single" w:sz="8" w:space="0" w:color="E73454" w:themeColor="accent1"/>
        <w:bottom w:val="single" w:sz="8" w:space="0" w:color="E73454" w:themeColor="accent1"/>
        <w:right w:val="single" w:sz="8" w:space="0" w:color="E73454"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E7345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3454" w:themeColor="accent1"/>
          <w:insideH w:val="nil"/>
          <w:insideV w:val="nil"/>
        </w:tcBorders>
        <w:shd w:val="clear" w:color="auto" w:fill="FFFFFF" w:themeFill="background1"/>
      </w:tcPr>
    </w:tblStylePr>
    <w:tblStylePr w:type="lastCol">
      <w:tblPr/>
      <w:tcPr>
        <w:tcBorders>
          <w:top w:val="nil"/>
          <w:left w:val="single" w:sz="8" w:space="0" w:color="E7345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CCD4" w:themeFill="accent1" w:themeFillTint="3F"/>
      </w:tcPr>
    </w:tblStylePr>
    <w:tblStylePr w:type="band1Horz">
      <w:tblPr/>
      <w:tcPr>
        <w:tcBorders>
          <w:top w:val="nil"/>
          <w:bottom w:val="nil"/>
          <w:insideH w:val="nil"/>
          <w:insideV w:val="nil"/>
        </w:tcBorders>
        <w:shd w:val="clear" w:color="auto" w:fill="F9CCD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Ind w:w="0" w:type="dxa"/>
      <w:tblBorders>
        <w:top w:val="single" w:sz="8" w:space="0" w:color="009DD5" w:themeColor="accent2"/>
        <w:left w:val="single" w:sz="8" w:space="0" w:color="009DD5" w:themeColor="accent2"/>
        <w:bottom w:val="single" w:sz="8" w:space="0" w:color="009DD5" w:themeColor="accent2"/>
        <w:right w:val="single" w:sz="8" w:space="0" w:color="009DD5"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009DD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DD5" w:themeColor="accent2"/>
          <w:insideH w:val="nil"/>
          <w:insideV w:val="nil"/>
        </w:tcBorders>
        <w:shd w:val="clear" w:color="auto" w:fill="FFFFFF" w:themeFill="background1"/>
      </w:tcPr>
    </w:tblStylePr>
    <w:tblStylePr w:type="lastCol">
      <w:tblPr/>
      <w:tcPr>
        <w:tcBorders>
          <w:top w:val="nil"/>
          <w:left w:val="single" w:sz="8" w:space="0" w:color="009DD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EBFF" w:themeFill="accent2" w:themeFillTint="3F"/>
      </w:tcPr>
    </w:tblStylePr>
    <w:tblStylePr w:type="band1Horz">
      <w:tblPr/>
      <w:tcPr>
        <w:tcBorders>
          <w:top w:val="nil"/>
          <w:bottom w:val="nil"/>
          <w:insideH w:val="nil"/>
          <w:insideV w:val="nil"/>
        </w:tcBorders>
        <w:shd w:val="clear" w:color="auto" w:fill="B5EB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Ind w:w="0" w:type="dxa"/>
      <w:tblBorders>
        <w:top w:val="single" w:sz="8" w:space="0" w:color="F1EEE7" w:themeColor="accent3"/>
        <w:left w:val="single" w:sz="8" w:space="0" w:color="F1EEE7" w:themeColor="accent3"/>
        <w:bottom w:val="single" w:sz="8" w:space="0" w:color="F1EEE7" w:themeColor="accent3"/>
        <w:right w:val="single" w:sz="8" w:space="0" w:color="F1EEE7"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F1EEE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EEE7" w:themeColor="accent3"/>
          <w:insideH w:val="nil"/>
          <w:insideV w:val="nil"/>
        </w:tcBorders>
        <w:shd w:val="clear" w:color="auto" w:fill="FFFFFF" w:themeFill="background1"/>
      </w:tcPr>
    </w:tblStylePr>
    <w:tblStylePr w:type="lastCol">
      <w:tblPr/>
      <w:tcPr>
        <w:tcBorders>
          <w:top w:val="nil"/>
          <w:left w:val="single" w:sz="8" w:space="0" w:color="F1EEE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AF8" w:themeFill="accent3" w:themeFillTint="3F"/>
      </w:tcPr>
    </w:tblStylePr>
    <w:tblStylePr w:type="band1Horz">
      <w:tblPr/>
      <w:tcPr>
        <w:tcBorders>
          <w:top w:val="nil"/>
          <w:bottom w:val="nil"/>
          <w:insideH w:val="nil"/>
          <w:insideV w:val="nil"/>
        </w:tcBorders>
        <w:shd w:val="clear" w:color="auto" w:fill="FBFAF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Ind w:w="0" w:type="dxa"/>
      <w:tblBorders>
        <w:top w:val="single" w:sz="8" w:space="0" w:color="F28D2C" w:themeColor="accent4"/>
        <w:left w:val="single" w:sz="8" w:space="0" w:color="F28D2C" w:themeColor="accent4"/>
        <w:bottom w:val="single" w:sz="8" w:space="0" w:color="F28D2C" w:themeColor="accent4"/>
        <w:right w:val="single" w:sz="8" w:space="0" w:color="F28D2C"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28D2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8D2C" w:themeColor="accent4"/>
          <w:insideH w:val="nil"/>
          <w:insideV w:val="nil"/>
        </w:tcBorders>
        <w:shd w:val="clear" w:color="auto" w:fill="FFFFFF" w:themeFill="background1"/>
      </w:tcPr>
    </w:tblStylePr>
    <w:tblStylePr w:type="lastCol">
      <w:tblPr/>
      <w:tcPr>
        <w:tcBorders>
          <w:top w:val="nil"/>
          <w:left w:val="single" w:sz="8" w:space="0" w:color="F28D2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2CA" w:themeFill="accent4" w:themeFillTint="3F"/>
      </w:tcPr>
    </w:tblStylePr>
    <w:tblStylePr w:type="band1Horz">
      <w:tblPr/>
      <w:tcPr>
        <w:tcBorders>
          <w:top w:val="nil"/>
          <w:bottom w:val="nil"/>
          <w:insideH w:val="nil"/>
          <w:insideV w:val="nil"/>
        </w:tcBorders>
        <w:shd w:val="clear" w:color="auto" w:fill="FBE2C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pPr>
    <w:tblPr>
      <w:tblStyleRowBandSize w:val="1"/>
      <w:tblStyleColBandSize w:val="1"/>
      <w:tblInd w:w="0" w:type="dxa"/>
      <w:tblBorders>
        <w:top w:val="single" w:sz="8" w:space="0" w:color="595957" w:themeColor="text1" w:themeTint="BF"/>
        <w:left w:val="single" w:sz="8" w:space="0" w:color="595957" w:themeColor="text1" w:themeTint="BF"/>
        <w:bottom w:val="single" w:sz="8" w:space="0" w:color="595957" w:themeColor="text1" w:themeTint="BF"/>
        <w:right w:val="single" w:sz="8" w:space="0" w:color="595957" w:themeColor="text1" w:themeTint="BF"/>
        <w:insideH w:val="single" w:sz="8" w:space="0" w:color="595957"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95957" w:themeColor="text1" w:themeTint="BF"/>
          <w:left w:val="single" w:sz="8" w:space="0" w:color="595957" w:themeColor="text1" w:themeTint="BF"/>
          <w:bottom w:val="single" w:sz="8" w:space="0" w:color="595957" w:themeColor="text1" w:themeTint="BF"/>
          <w:right w:val="single" w:sz="8" w:space="0" w:color="595957" w:themeColor="text1" w:themeTint="BF"/>
          <w:insideH w:val="nil"/>
          <w:insideV w:val="nil"/>
        </w:tcBorders>
        <w:shd w:val="clear" w:color="auto" w:fill="212120" w:themeFill="text1"/>
      </w:tcPr>
    </w:tblStylePr>
    <w:tblStylePr w:type="lastRow">
      <w:pPr>
        <w:spacing w:before="0" w:after="0" w:line="240" w:lineRule="auto"/>
      </w:pPr>
      <w:rPr>
        <w:b/>
        <w:bCs/>
      </w:rPr>
      <w:tblPr/>
      <w:tcPr>
        <w:tcBorders>
          <w:top w:val="double" w:sz="6" w:space="0" w:color="595957" w:themeColor="text1" w:themeTint="BF"/>
          <w:left w:val="single" w:sz="8" w:space="0" w:color="595957" w:themeColor="text1" w:themeTint="BF"/>
          <w:bottom w:val="single" w:sz="8" w:space="0" w:color="595957" w:themeColor="text1" w:themeTint="BF"/>
          <w:right w:val="single" w:sz="8" w:space="0" w:color="595957" w:themeColor="text1" w:themeTint="BF"/>
          <w:insideH w:val="nil"/>
          <w:insideV w:val="nil"/>
        </w:tcBorders>
      </w:tcPr>
    </w:tblStylePr>
    <w:tblStylePr w:type="firstCol">
      <w:rPr>
        <w:b/>
        <w:bCs/>
      </w:rPr>
    </w:tblStylePr>
    <w:tblStylePr w:type="lastCol">
      <w:rPr>
        <w:b/>
        <w:bCs/>
      </w:rPr>
    </w:tblStylePr>
    <w:tblStylePr w:type="band1Vert">
      <w:tblPr/>
      <w:tcPr>
        <w:shd w:val="clear" w:color="auto" w:fill="C8C8C7" w:themeFill="text1" w:themeFillTint="3F"/>
      </w:tcPr>
    </w:tblStylePr>
    <w:tblStylePr w:type="band1Horz">
      <w:tblPr/>
      <w:tcPr>
        <w:tcBorders>
          <w:insideH w:val="nil"/>
          <w:insideV w:val="nil"/>
        </w:tcBorders>
        <w:shd w:val="clear" w:color="auto" w:fill="C8C8C7"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pPr>
    <w:tblPr>
      <w:tblStyleRowBandSize w:val="1"/>
      <w:tblStyleColBandSize w:val="1"/>
      <w:tblInd w:w="0" w:type="dxa"/>
      <w:tblBorders>
        <w:top w:val="single" w:sz="8" w:space="0" w:color="ED667E" w:themeColor="accent1" w:themeTint="BF"/>
        <w:left w:val="single" w:sz="8" w:space="0" w:color="ED667E" w:themeColor="accent1" w:themeTint="BF"/>
        <w:bottom w:val="single" w:sz="8" w:space="0" w:color="ED667E" w:themeColor="accent1" w:themeTint="BF"/>
        <w:right w:val="single" w:sz="8" w:space="0" w:color="ED667E" w:themeColor="accent1" w:themeTint="BF"/>
        <w:insideH w:val="single" w:sz="8" w:space="0" w:color="ED667E"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D667E" w:themeColor="accent1" w:themeTint="BF"/>
          <w:left w:val="single" w:sz="8" w:space="0" w:color="ED667E" w:themeColor="accent1" w:themeTint="BF"/>
          <w:bottom w:val="single" w:sz="8" w:space="0" w:color="ED667E" w:themeColor="accent1" w:themeTint="BF"/>
          <w:right w:val="single" w:sz="8" w:space="0" w:color="ED667E" w:themeColor="accent1" w:themeTint="BF"/>
          <w:insideH w:val="nil"/>
          <w:insideV w:val="nil"/>
        </w:tcBorders>
        <w:shd w:val="clear" w:color="auto" w:fill="E73454" w:themeFill="accent1"/>
      </w:tcPr>
    </w:tblStylePr>
    <w:tblStylePr w:type="lastRow">
      <w:pPr>
        <w:spacing w:before="0" w:after="0" w:line="240" w:lineRule="auto"/>
      </w:pPr>
      <w:rPr>
        <w:b/>
        <w:bCs/>
      </w:rPr>
      <w:tblPr/>
      <w:tcPr>
        <w:tcBorders>
          <w:top w:val="double" w:sz="6" w:space="0" w:color="ED667E" w:themeColor="accent1" w:themeTint="BF"/>
          <w:left w:val="single" w:sz="8" w:space="0" w:color="ED667E" w:themeColor="accent1" w:themeTint="BF"/>
          <w:bottom w:val="single" w:sz="8" w:space="0" w:color="ED667E" w:themeColor="accent1" w:themeTint="BF"/>
          <w:right w:val="single" w:sz="8" w:space="0" w:color="ED667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9CCD4" w:themeFill="accent1" w:themeFillTint="3F"/>
      </w:tcPr>
    </w:tblStylePr>
    <w:tblStylePr w:type="band1Horz">
      <w:tblPr/>
      <w:tcPr>
        <w:tcBorders>
          <w:insideH w:val="nil"/>
          <w:insideV w:val="nil"/>
        </w:tcBorders>
        <w:shd w:val="clear" w:color="auto" w:fill="F9CCD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pPr>
    <w:tblPr>
      <w:tblStyleRowBandSize w:val="1"/>
      <w:tblStyleColBandSize w:val="1"/>
      <w:tblInd w:w="0" w:type="dxa"/>
      <w:tblBorders>
        <w:top w:val="single" w:sz="8" w:space="0" w:color="20C3FF" w:themeColor="accent2" w:themeTint="BF"/>
        <w:left w:val="single" w:sz="8" w:space="0" w:color="20C3FF" w:themeColor="accent2" w:themeTint="BF"/>
        <w:bottom w:val="single" w:sz="8" w:space="0" w:color="20C3FF" w:themeColor="accent2" w:themeTint="BF"/>
        <w:right w:val="single" w:sz="8" w:space="0" w:color="20C3FF" w:themeColor="accent2" w:themeTint="BF"/>
        <w:insideH w:val="single" w:sz="8" w:space="0" w:color="20C3FF"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20C3FF" w:themeColor="accent2" w:themeTint="BF"/>
          <w:left w:val="single" w:sz="8" w:space="0" w:color="20C3FF" w:themeColor="accent2" w:themeTint="BF"/>
          <w:bottom w:val="single" w:sz="8" w:space="0" w:color="20C3FF" w:themeColor="accent2" w:themeTint="BF"/>
          <w:right w:val="single" w:sz="8" w:space="0" w:color="20C3FF" w:themeColor="accent2" w:themeTint="BF"/>
          <w:insideH w:val="nil"/>
          <w:insideV w:val="nil"/>
        </w:tcBorders>
        <w:shd w:val="clear" w:color="auto" w:fill="009DD5" w:themeFill="accent2"/>
      </w:tcPr>
    </w:tblStylePr>
    <w:tblStylePr w:type="lastRow">
      <w:pPr>
        <w:spacing w:before="0" w:after="0" w:line="240" w:lineRule="auto"/>
      </w:pPr>
      <w:rPr>
        <w:b/>
        <w:bCs/>
      </w:rPr>
      <w:tblPr/>
      <w:tcPr>
        <w:tcBorders>
          <w:top w:val="double" w:sz="6" w:space="0" w:color="20C3FF" w:themeColor="accent2" w:themeTint="BF"/>
          <w:left w:val="single" w:sz="8" w:space="0" w:color="20C3FF" w:themeColor="accent2" w:themeTint="BF"/>
          <w:bottom w:val="single" w:sz="8" w:space="0" w:color="20C3FF" w:themeColor="accent2" w:themeTint="BF"/>
          <w:right w:val="single" w:sz="8" w:space="0" w:color="20C3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5EBFF" w:themeFill="accent2" w:themeFillTint="3F"/>
      </w:tcPr>
    </w:tblStylePr>
    <w:tblStylePr w:type="band1Horz">
      <w:tblPr/>
      <w:tcPr>
        <w:tcBorders>
          <w:insideH w:val="nil"/>
          <w:insideV w:val="nil"/>
        </w:tcBorders>
        <w:shd w:val="clear" w:color="auto" w:fill="B5EB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pPr>
    <w:tblPr>
      <w:tblStyleRowBandSize w:val="1"/>
      <w:tblStyleColBandSize w:val="1"/>
      <w:tblInd w:w="0" w:type="dxa"/>
      <w:tblBorders>
        <w:top w:val="single" w:sz="8" w:space="0" w:color="F4F2EC" w:themeColor="accent3" w:themeTint="BF"/>
        <w:left w:val="single" w:sz="8" w:space="0" w:color="F4F2EC" w:themeColor="accent3" w:themeTint="BF"/>
        <w:bottom w:val="single" w:sz="8" w:space="0" w:color="F4F2EC" w:themeColor="accent3" w:themeTint="BF"/>
        <w:right w:val="single" w:sz="8" w:space="0" w:color="F4F2EC" w:themeColor="accent3" w:themeTint="BF"/>
        <w:insideH w:val="single" w:sz="8" w:space="0" w:color="F4F2EC"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4F2EC" w:themeColor="accent3" w:themeTint="BF"/>
          <w:left w:val="single" w:sz="8" w:space="0" w:color="F4F2EC" w:themeColor="accent3" w:themeTint="BF"/>
          <w:bottom w:val="single" w:sz="8" w:space="0" w:color="F4F2EC" w:themeColor="accent3" w:themeTint="BF"/>
          <w:right w:val="single" w:sz="8" w:space="0" w:color="F4F2EC" w:themeColor="accent3" w:themeTint="BF"/>
          <w:insideH w:val="nil"/>
          <w:insideV w:val="nil"/>
        </w:tcBorders>
        <w:shd w:val="clear" w:color="auto" w:fill="F1EEE7" w:themeFill="accent3"/>
      </w:tcPr>
    </w:tblStylePr>
    <w:tblStylePr w:type="lastRow">
      <w:pPr>
        <w:spacing w:before="0" w:after="0" w:line="240" w:lineRule="auto"/>
      </w:pPr>
      <w:rPr>
        <w:b/>
        <w:bCs/>
      </w:rPr>
      <w:tblPr/>
      <w:tcPr>
        <w:tcBorders>
          <w:top w:val="double" w:sz="6" w:space="0" w:color="F4F2EC" w:themeColor="accent3" w:themeTint="BF"/>
          <w:left w:val="single" w:sz="8" w:space="0" w:color="F4F2EC" w:themeColor="accent3" w:themeTint="BF"/>
          <w:bottom w:val="single" w:sz="8" w:space="0" w:color="F4F2EC" w:themeColor="accent3" w:themeTint="BF"/>
          <w:right w:val="single" w:sz="8" w:space="0" w:color="F4F2E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FAF8" w:themeFill="accent3" w:themeFillTint="3F"/>
      </w:tcPr>
    </w:tblStylePr>
    <w:tblStylePr w:type="band1Horz">
      <w:tblPr/>
      <w:tcPr>
        <w:tcBorders>
          <w:insideH w:val="nil"/>
          <w:insideV w:val="nil"/>
        </w:tcBorders>
        <w:shd w:val="clear" w:color="auto" w:fill="FBFAF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pPr>
    <w:tblPr>
      <w:tblStyleRowBandSize w:val="1"/>
      <w:tblStyleColBandSize w:val="1"/>
      <w:tblInd w:w="0" w:type="dxa"/>
      <w:tblBorders>
        <w:top w:val="single" w:sz="8" w:space="0" w:color="F5A860" w:themeColor="accent4" w:themeTint="BF"/>
        <w:left w:val="single" w:sz="8" w:space="0" w:color="F5A860" w:themeColor="accent4" w:themeTint="BF"/>
        <w:bottom w:val="single" w:sz="8" w:space="0" w:color="F5A860" w:themeColor="accent4" w:themeTint="BF"/>
        <w:right w:val="single" w:sz="8" w:space="0" w:color="F5A860" w:themeColor="accent4" w:themeTint="BF"/>
        <w:insideH w:val="single" w:sz="8" w:space="0" w:color="F5A86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5A860" w:themeColor="accent4" w:themeTint="BF"/>
          <w:left w:val="single" w:sz="8" w:space="0" w:color="F5A860" w:themeColor="accent4" w:themeTint="BF"/>
          <w:bottom w:val="single" w:sz="8" w:space="0" w:color="F5A860" w:themeColor="accent4" w:themeTint="BF"/>
          <w:right w:val="single" w:sz="8" w:space="0" w:color="F5A860" w:themeColor="accent4" w:themeTint="BF"/>
          <w:insideH w:val="nil"/>
          <w:insideV w:val="nil"/>
        </w:tcBorders>
        <w:shd w:val="clear" w:color="auto" w:fill="F28D2C" w:themeFill="accent4"/>
      </w:tcPr>
    </w:tblStylePr>
    <w:tblStylePr w:type="lastRow">
      <w:pPr>
        <w:spacing w:before="0" w:after="0" w:line="240" w:lineRule="auto"/>
      </w:pPr>
      <w:rPr>
        <w:b/>
        <w:bCs/>
      </w:rPr>
      <w:tblPr/>
      <w:tcPr>
        <w:tcBorders>
          <w:top w:val="double" w:sz="6" w:space="0" w:color="F5A860" w:themeColor="accent4" w:themeTint="BF"/>
          <w:left w:val="single" w:sz="8" w:space="0" w:color="F5A860" w:themeColor="accent4" w:themeTint="BF"/>
          <w:bottom w:val="single" w:sz="8" w:space="0" w:color="F5A860" w:themeColor="accent4" w:themeTint="BF"/>
          <w:right w:val="single" w:sz="8" w:space="0" w:color="F5A86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2CA" w:themeFill="accent4" w:themeFillTint="3F"/>
      </w:tcPr>
    </w:tblStylePr>
    <w:tblStylePr w:type="band1Horz">
      <w:tblPr/>
      <w:tcPr>
        <w:tcBorders>
          <w:insideH w:val="nil"/>
          <w:insideV w:val="nil"/>
        </w:tcBorders>
        <w:shd w:val="clear" w:color="auto" w:fill="FBE2C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pPr>
    <w:tblPr>
      <w:tblStyleRowBandSize w:val="1"/>
      <w:tblStyleColBandSize w:val="1"/>
      <w:tblInd w:w="0" w:type="dxa"/>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21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2120" w:themeFill="text1"/>
      </w:tcPr>
    </w:tblStylePr>
    <w:tblStylePr w:type="lastCol">
      <w:rPr>
        <w:b/>
        <w:bCs/>
        <w:color w:val="FFFFFF" w:themeColor="background1"/>
      </w:rPr>
      <w:tblPr/>
      <w:tcPr>
        <w:tcBorders>
          <w:left w:val="nil"/>
          <w:right w:val="nil"/>
          <w:insideH w:val="nil"/>
          <w:insideV w:val="nil"/>
        </w:tcBorders>
        <w:shd w:val="clear" w:color="auto" w:fill="2121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345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3454" w:themeFill="accent1"/>
      </w:tcPr>
    </w:tblStylePr>
    <w:tblStylePr w:type="lastCol">
      <w:rPr>
        <w:b/>
        <w:bCs/>
        <w:color w:val="FFFFFF" w:themeColor="background1"/>
      </w:rPr>
      <w:tblPr/>
      <w:tcPr>
        <w:tcBorders>
          <w:left w:val="nil"/>
          <w:right w:val="nil"/>
          <w:insideH w:val="nil"/>
          <w:insideV w:val="nil"/>
        </w:tcBorders>
        <w:shd w:val="clear" w:color="auto" w:fill="E7345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DD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DD5" w:themeFill="accent2"/>
      </w:tcPr>
    </w:tblStylePr>
    <w:tblStylePr w:type="lastCol">
      <w:rPr>
        <w:b/>
        <w:bCs/>
        <w:color w:val="FFFFFF" w:themeColor="background1"/>
      </w:rPr>
      <w:tblPr/>
      <w:tcPr>
        <w:tcBorders>
          <w:left w:val="nil"/>
          <w:right w:val="nil"/>
          <w:insideH w:val="nil"/>
          <w:insideV w:val="nil"/>
        </w:tcBorders>
        <w:shd w:val="clear" w:color="auto" w:fill="009DD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EEE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EEE7" w:themeFill="accent3"/>
      </w:tcPr>
    </w:tblStylePr>
    <w:tblStylePr w:type="lastCol">
      <w:rPr>
        <w:b/>
        <w:bCs/>
        <w:color w:val="FFFFFF" w:themeColor="background1"/>
      </w:rPr>
      <w:tblPr/>
      <w:tcPr>
        <w:tcBorders>
          <w:left w:val="nil"/>
          <w:right w:val="nil"/>
          <w:insideH w:val="nil"/>
          <w:insideV w:val="nil"/>
        </w:tcBorders>
        <w:shd w:val="clear" w:color="auto" w:fill="F1EEE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8D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28D2C" w:themeFill="accent4"/>
      </w:tcPr>
    </w:tblStylePr>
    <w:tblStylePr w:type="lastCol">
      <w:rPr>
        <w:b/>
        <w:bCs/>
        <w:color w:val="FFFFFF" w:themeColor="background1"/>
      </w:rPr>
      <w:tblPr/>
      <w:tcPr>
        <w:tcBorders>
          <w:left w:val="nil"/>
          <w:right w:val="nil"/>
          <w:insideH w:val="nil"/>
          <w:insideV w:val="nil"/>
        </w:tcBorders>
        <w:shd w:val="clear" w:color="auto" w:fill="F28D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rPr>
  </w:style>
  <w:style w:type="paragraph" w:styleId="NoSpacing">
    <w:name w:val="No Spacing"/>
    <w:uiPriority w:val="1"/>
    <w:semiHidden/>
    <w:unhideWhenUsed/>
    <w:qFormat/>
    <w:rsid w:val="00572222"/>
    <w:pPr>
      <w:spacing w:after="0"/>
    </w:pPr>
    <w:rPr>
      <w:kern w:val="16"/>
    </w:rPr>
  </w:style>
  <w:style w:type="paragraph" w:styleId="NormalWeb">
    <w:name w:val="Normal (Web)"/>
    <w:basedOn w:val="Normal"/>
    <w:uiPriority w:val="99"/>
    <w:semiHidden/>
    <w:unhideWhenUsed/>
    <w:rsid w:val="00572222"/>
    <w:rPr>
      <w:rFonts w:ascii="Times New Roman" w:hAnsi="Times New Roman" w:cs="Times New Roman"/>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pPr>
  </w:style>
  <w:style w:type="character" w:customStyle="1" w:styleId="NoteHeadingChar">
    <w:name w:val="Note Heading Char"/>
    <w:basedOn w:val="DefaultParagraphFont"/>
    <w:link w:val="NoteHeading"/>
    <w:uiPriority w:val="99"/>
    <w:semiHidden/>
    <w:rsid w:val="00572222"/>
    <w:rPr>
      <w:kern w:val="16"/>
      <w:sz w:val="22"/>
    </w:rPr>
  </w:style>
  <w:style w:type="character" w:styleId="PageNumber">
    <w:name w:val="page number"/>
    <w:basedOn w:val="DefaultParagraphFont"/>
    <w:uiPriority w:val="99"/>
    <w:semiHidden/>
    <w:unhideWhenUsed/>
    <w:rsid w:val="00572222"/>
    <w:rPr>
      <w:sz w:val="22"/>
    </w:rPr>
  </w:style>
  <w:style w:type="table" w:customStyle="1" w:styleId="PlainTable1">
    <w:name w:val="Plain Table 1"/>
    <w:basedOn w:val="TableNormal"/>
    <w:uiPriority w:val="40"/>
    <w:rsid w:val="00572222"/>
    <w:pPr>
      <w:spacing w:after="0"/>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1"/>
    <w:rsid w:val="00572222"/>
    <w:pPr>
      <w:spacing w:after="0"/>
    </w:pPr>
    <w:tblPr>
      <w:tblStyleRowBandSize w:val="1"/>
      <w:tblStyleColBandSize w:val="1"/>
      <w:tblInd w:w="0" w:type="dxa"/>
      <w:tblBorders>
        <w:top w:val="single" w:sz="4" w:space="0" w:color="91918D" w:themeColor="text1" w:themeTint="80"/>
        <w:bottom w:val="single" w:sz="4" w:space="0" w:color="91918D" w:themeColor="text1" w:themeTint="80"/>
      </w:tblBorders>
      <w:tblCellMar>
        <w:top w:w="0" w:type="dxa"/>
        <w:left w:w="108" w:type="dxa"/>
        <w:bottom w:w="0" w:type="dxa"/>
        <w:right w:w="108" w:type="dxa"/>
      </w:tblCellMar>
    </w:tblPr>
    <w:tblStylePr w:type="firstRow">
      <w:rPr>
        <w:b/>
        <w:bCs/>
      </w:rPr>
      <w:tblPr/>
      <w:tcPr>
        <w:tcBorders>
          <w:bottom w:val="single" w:sz="4" w:space="0" w:color="91918D" w:themeColor="text1" w:themeTint="80"/>
        </w:tcBorders>
      </w:tcPr>
    </w:tblStylePr>
    <w:tblStylePr w:type="lastRow">
      <w:rPr>
        <w:b/>
        <w:bCs/>
      </w:rPr>
      <w:tblPr/>
      <w:tcPr>
        <w:tcBorders>
          <w:top w:val="single" w:sz="4" w:space="0" w:color="91918D" w:themeColor="text1" w:themeTint="80"/>
        </w:tcBorders>
      </w:tcPr>
    </w:tblStylePr>
    <w:tblStylePr w:type="firstCol">
      <w:rPr>
        <w:b/>
        <w:bCs/>
      </w:rPr>
    </w:tblStylePr>
    <w:tblStylePr w:type="lastCol">
      <w:rPr>
        <w:b/>
        <w:bCs/>
      </w:rPr>
    </w:tblStylePr>
    <w:tblStylePr w:type="band1Vert">
      <w:tblPr/>
      <w:tcPr>
        <w:tcBorders>
          <w:left w:val="single" w:sz="4" w:space="0" w:color="91918D" w:themeColor="text1" w:themeTint="80"/>
          <w:right w:val="single" w:sz="4" w:space="0" w:color="91918D" w:themeColor="text1" w:themeTint="80"/>
        </w:tcBorders>
      </w:tcPr>
    </w:tblStylePr>
    <w:tblStylePr w:type="band2Vert">
      <w:tblPr/>
      <w:tcPr>
        <w:tcBorders>
          <w:left w:val="single" w:sz="4" w:space="0" w:color="91918D" w:themeColor="text1" w:themeTint="80"/>
          <w:right w:val="single" w:sz="4" w:space="0" w:color="91918D" w:themeColor="text1" w:themeTint="80"/>
        </w:tcBorders>
      </w:tcPr>
    </w:tblStylePr>
    <w:tblStylePr w:type="band1Horz">
      <w:tblPr/>
      <w:tcPr>
        <w:tcBorders>
          <w:top w:val="single" w:sz="4" w:space="0" w:color="91918D" w:themeColor="text1" w:themeTint="80"/>
          <w:bottom w:val="single" w:sz="4" w:space="0" w:color="91918D" w:themeColor="text1" w:themeTint="80"/>
        </w:tcBorders>
      </w:tcPr>
    </w:tblStylePr>
  </w:style>
  <w:style w:type="table" w:customStyle="1" w:styleId="PlainTable3">
    <w:name w:val="Plain Table 3"/>
    <w:basedOn w:val="TableNormal"/>
    <w:uiPriority w:val="42"/>
    <w:rsid w:val="00572222"/>
    <w:pPr>
      <w:spacing w:after="0"/>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91918D"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1918D"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3"/>
    <w:rsid w:val="00572222"/>
    <w:pPr>
      <w:spacing w:after="0"/>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4"/>
    <w:rsid w:val="00572222"/>
    <w:pPr>
      <w:spacing w:after="0"/>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1918D"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918D"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918D"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918D"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595957" w:themeColor="text1" w:themeTint="BF"/>
    </w:rPr>
  </w:style>
  <w:style w:type="character" w:customStyle="1" w:styleId="QuoteChar">
    <w:name w:val="Quote Char"/>
    <w:basedOn w:val="DefaultParagraphFont"/>
    <w:link w:val="Quote"/>
    <w:uiPriority w:val="29"/>
    <w:semiHidden/>
    <w:rsid w:val="00572222"/>
    <w:rPr>
      <w:i/>
      <w:iCs/>
      <w:color w:val="595957" w:themeColor="text1" w:themeTint="BF"/>
      <w:kern w:val="16"/>
      <w:sz w:val="22"/>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70706D"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70706D" w:themeColor="text1" w:themeTint="A5"/>
      <w:spacing w:val="15"/>
      <w:kern w:val="16"/>
      <w:sz w:val="22"/>
      <w:szCs w:val="22"/>
    </w:rPr>
  </w:style>
  <w:style w:type="character" w:styleId="SubtleEmphasis">
    <w:name w:val="Subtle Emphasis"/>
    <w:basedOn w:val="DefaultParagraphFont"/>
    <w:uiPriority w:val="19"/>
    <w:semiHidden/>
    <w:qFormat/>
    <w:rsid w:val="00572222"/>
    <w:rPr>
      <w:i/>
      <w:iCs/>
      <w:color w:val="595957" w:themeColor="text1" w:themeTint="BF"/>
      <w:sz w:val="22"/>
    </w:rPr>
  </w:style>
  <w:style w:type="character" w:styleId="SubtleReference">
    <w:name w:val="Subtle Reference"/>
    <w:basedOn w:val="DefaultParagraphFont"/>
    <w:uiPriority w:val="31"/>
    <w:semiHidden/>
    <w:qFormat/>
    <w:rsid w:val="00572222"/>
    <w:rPr>
      <w:smallCaps/>
      <w:color w:val="70706D" w:themeColor="text1" w:themeTint="A5"/>
      <w:sz w:val="22"/>
    </w:rPr>
  </w:style>
  <w:style w:type="table" w:styleId="Table3Deffects1">
    <w:name w:val="Table 3D effects 1"/>
    <w:basedOn w:val="TableNormal"/>
    <w:uiPriority w:val="99"/>
    <w:semiHidden/>
    <w:unhideWhenUsed/>
    <w:rsid w:val="00572222"/>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5"/>
    <w:rsid w:val="00572222"/>
    <w:pPr>
      <w:spacing w:after="0"/>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57222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572222"/>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BD1633" w:themeColor="accent1" w:themeShade="BF"/>
      <w:sz w:val="32"/>
      <w:szCs w:val="32"/>
    </w:rPr>
  </w:style>
  <w:style w:type="paragraph" w:customStyle="1" w:styleId="Logo">
    <w:name w:val="Logo"/>
    <w:basedOn w:val="Normal"/>
    <w:link w:val="LogoChar"/>
    <w:uiPriority w:val="3"/>
    <w:qFormat/>
    <w:rsid w:val="00A62C23"/>
    <w:pPr>
      <w:spacing w:after="0"/>
    </w:pPr>
    <w:rPr>
      <w:rFonts w:asciiTheme="majorHAnsi" w:hAnsiTheme="majorHAnsi"/>
      <w:color w:val="4A412B" w:themeColor="accent3" w:themeShade="40"/>
      <w:spacing w:val="20"/>
      <w:sz w:val="26"/>
    </w:rPr>
  </w:style>
  <w:style w:type="character" w:customStyle="1" w:styleId="UnresolvedMention">
    <w:name w:val="Unresolved Mention"/>
    <w:basedOn w:val="DefaultParagraphFont"/>
    <w:uiPriority w:val="99"/>
    <w:semiHidden/>
    <w:unhideWhenUsed/>
    <w:rsid w:val="004C287B"/>
    <w:rPr>
      <w:color w:val="605E5C"/>
      <w:shd w:val="clear" w:color="auto" w:fill="E1DFDD"/>
    </w:rPr>
  </w:style>
  <w:style w:type="character" w:customStyle="1" w:styleId="LogoChar">
    <w:name w:val="Logo Char"/>
    <w:basedOn w:val="DefaultParagraphFont"/>
    <w:link w:val="Logo"/>
    <w:uiPriority w:val="3"/>
    <w:rsid w:val="00A62C23"/>
    <w:rPr>
      <w:rFonts w:asciiTheme="majorHAnsi" w:hAnsiTheme="majorHAnsi"/>
      <w:color w:val="4A412B" w:themeColor="accent3" w:themeShade="40"/>
      <w:spacing w:val="20"/>
      <w:sz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insonjv\AppData\Roaming\Microsoft\Templates\Financial%20business%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F48B7"/>
    <w:rsid w:val="00542735"/>
    <w:rsid w:val="00AE2205"/>
    <w:rsid w:val="00CF6584"/>
    <w:rsid w:val="00EF48B7"/>
    <w:rsid w:val="00F56D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7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2735"/>
    <w:rPr>
      <w:color w:val="31849B" w:themeColor="accent5" w:themeShade="BF"/>
      <w:sz w:val="22"/>
    </w:rPr>
  </w:style>
  <w:style w:type="paragraph" w:customStyle="1" w:styleId="018302806A99474DB45A6474307AB3C2">
    <w:name w:val="018302806A99474DB45A6474307AB3C2"/>
    <w:rsid w:val="00542735"/>
  </w:style>
  <w:style w:type="paragraph" w:customStyle="1" w:styleId="D9AA277D75FB4B28959562105BA5DDB2">
    <w:name w:val="D9AA277D75FB4B28959562105BA5DDB2"/>
    <w:rsid w:val="00542735"/>
  </w:style>
  <w:style w:type="paragraph" w:customStyle="1" w:styleId="36EA18C21351495891EB1ACA0F7827DD">
    <w:name w:val="36EA18C21351495891EB1ACA0F7827DD"/>
    <w:rsid w:val="00542735"/>
  </w:style>
  <w:style w:type="paragraph" w:customStyle="1" w:styleId="80C7402D34A04554AB5B3FE2555B3DAC">
    <w:name w:val="80C7402D34A04554AB5B3FE2555B3DAC"/>
    <w:rsid w:val="00542735"/>
  </w:style>
  <w:style w:type="paragraph" w:customStyle="1" w:styleId="6FDD004600D641C6986B366086B6001E">
    <w:name w:val="6FDD004600D641C6986B366086B6001E"/>
    <w:rsid w:val="00542735"/>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Personal Letterhead">
  <a:themeElements>
    <a:clrScheme name="Financial Business Brochure">
      <a:dk1>
        <a:srgbClr val="212120"/>
      </a:dk1>
      <a:lt1>
        <a:sysClr val="window" lastClr="FFFFFF"/>
      </a:lt1>
      <a:dk2>
        <a:srgbClr val="000000"/>
      </a:dk2>
      <a:lt2>
        <a:srgbClr val="FFFFFF"/>
      </a:lt2>
      <a:accent1>
        <a:srgbClr val="E73454"/>
      </a:accent1>
      <a:accent2>
        <a:srgbClr val="009DD5"/>
      </a:accent2>
      <a:accent3>
        <a:srgbClr val="F1EEE7"/>
      </a:accent3>
      <a:accent4>
        <a:srgbClr val="F28D2C"/>
      </a:accent4>
      <a:accent5>
        <a:srgbClr val="5B9BD5"/>
      </a:accent5>
      <a:accent6>
        <a:srgbClr val="70AD47"/>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2A93671428AA4193F4A97863566130" ma:contentTypeVersion="8" ma:contentTypeDescription="Create a new document." ma:contentTypeScope="" ma:versionID="ef0f4b67b09404c9b3918b8e4ad10f98">
  <xsd:schema xmlns:xsd="http://www.w3.org/2001/XMLSchema" xmlns:xs="http://www.w3.org/2001/XMLSchema" xmlns:p="http://schemas.microsoft.com/office/2006/metadata/properties" xmlns:ns3="f64ad325-2162-4475-bd33-46bfaf620f11" targetNamespace="http://schemas.microsoft.com/office/2006/metadata/properties" ma:root="true" ma:fieldsID="c379cbf112ad31e7d7a4aaa42a43d654" ns3:_="">
    <xsd:import namespace="f64ad325-2162-4475-bd33-46bfaf620f1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ad325-2162-4475-bd33-46bfaf620f1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25CEE-B3A5-44EC-A6D5-AEC1208593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91EAF0-DFD1-4B0F-BB75-625E1C79394A}">
  <ds:schemaRefs>
    <ds:schemaRef ds:uri="http://schemas.microsoft.com/sharepoint/v3/contenttype/forms"/>
  </ds:schemaRefs>
</ds:datastoreItem>
</file>

<file path=customXml/itemProps3.xml><?xml version="1.0" encoding="utf-8"?>
<ds:datastoreItem xmlns:ds="http://schemas.openxmlformats.org/officeDocument/2006/customXml" ds:itemID="{B690AF21-0873-45D4-AD01-20D534573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4ad325-2162-4475-bd33-46bfaf620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1872BB-7CA4-49E4-9C61-3A6A7FDFD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Financial business letterhead</Template>
  <TotalTime>0</TotalTime>
  <Pages>4</Pages>
  <Words>1340</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2020-02-12T05:07:00Z</dcterms:created>
  <dcterms:modified xsi:type="dcterms:W3CDTF">2020-02-12T05:07:00Z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0x010100972A93671428AA4193F4A97863566130</vt:lpwstr>
  </property>
</Properties>
</file>