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60" w:rsidRDefault="00D31860" w:rsidP="00D31860">
      <w:bookmarkStart w:id="0" w:name="_GoBack"/>
      <w:bookmarkEnd w:id="0"/>
    </w:p>
    <w:p w:rsidR="008956C0" w:rsidRDefault="001D194E" w:rsidP="008956C0">
      <w:r>
        <w:t xml:space="preserve">                                       </w:t>
      </w:r>
      <w:r w:rsidR="00EF1130">
        <w:tab/>
      </w:r>
      <w:r w:rsidR="008956C0">
        <w:t>CLIENT INTAKE QUESTIONNAIRE</w:t>
      </w:r>
    </w:p>
    <w:p w:rsidR="008956C0" w:rsidRDefault="008956C0" w:rsidP="008956C0"/>
    <w:p w:rsidR="008956C0" w:rsidRDefault="008956C0" w:rsidP="008956C0">
      <w:r>
        <w:t xml:space="preserve"> Please fill in the information below and bring it with you to your first session.  Please note: information provided on this form is protected as confidential information.  </w:t>
      </w:r>
    </w:p>
    <w:p w:rsidR="008956C0" w:rsidRDefault="008956C0" w:rsidP="008956C0"/>
    <w:p w:rsidR="00BA69DD" w:rsidRDefault="006934B6" w:rsidP="00BA69DD">
      <w:r>
        <w:t>Name:  _______________________________________________________________________</w:t>
      </w:r>
    </w:p>
    <w:p w:rsidR="006934B6" w:rsidRDefault="006934B6" w:rsidP="00BA69DD">
      <w:r>
        <w:t>DOB:  _______</w:t>
      </w:r>
      <w:r>
        <w:tab/>
        <w:t>Age:  ___   How do you identify? Male or Female or other: ____________</w:t>
      </w:r>
    </w:p>
    <w:p w:rsidR="006934B6" w:rsidRDefault="006934B6" w:rsidP="00BA69DD">
      <w:r>
        <w:t>SSN#:  _______________________________________________________________________</w:t>
      </w:r>
    </w:p>
    <w:p w:rsidR="006934B6" w:rsidRDefault="006934B6" w:rsidP="00BA69DD">
      <w:r>
        <w:t>Address:  _____________________________________________________________________</w:t>
      </w:r>
    </w:p>
    <w:p w:rsidR="006934B6" w:rsidRDefault="006934B6" w:rsidP="00BA69DD">
      <w:r>
        <w:t>Phone #: ______________________________________________________________________</w:t>
      </w:r>
    </w:p>
    <w:p w:rsidR="006934B6" w:rsidRDefault="006934B6" w:rsidP="00BA69DD">
      <w:r>
        <w:t>May we leave a message at this number?  Yes       No</w:t>
      </w:r>
    </w:p>
    <w:p w:rsidR="006934B6" w:rsidRDefault="006934B6" w:rsidP="00BA69DD">
      <w:r>
        <w:t>E-mail: ________________________________________________________________________</w:t>
      </w:r>
    </w:p>
    <w:p w:rsidR="006934B6" w:rsidRDefault="006934B6" w:rsidP="00BA69DD">
      <w:r>
        <w:t>May we send an e-mail to this address:  Yes    No</w:t>
      </w:r>
    </w:p>
    <w:p w:rsidR="00D659B4" w:rsidRDefault="00D659B4" w:rsidP="00BA69DD">
      <w:r>
        <w:t>Emergency Contact (name &amp; #):  __________________________________________________</w:t>
      </w:r>
    </w:p>
    <w:p w:rsidR="006934B6" w:rsidRDefault="006934B6" w:rsidP="00BA69DD">
      <w:r>
        <w:t xml:space="preserve">Relationship Status:  __ never </w:t>
      </w:r>
      <w:proofErr w:type="gramStart"/>
      <w:r>
        <w:t>married  _</w:t>
      </w:r>
      <w:proofErr w:type="gramEnd"/>
      <w:r>
        <w:t xml:space="preserve">_ domestic partnership  __ married __ separated </w:t>
      </w:r>
    </w:p>
    <w:p w:rsidR="006934B6" w:rsidRDefault="006934B6" w:rsidP="00BA69DD">
      <w:r>
        <w:t xml:space="preserve">___ </w:t>
      </w:r>
      <w:proofErr w:type="gramStart"/>
      <w:r>
        <w:t>divorced  _</w:t>
      </w:r>
      <w:proofErr w:type="gramEnd"/>
      <w:r>
        <w:t>_ widowed</w:t>
      </w:r>
    </w:p>
    <w:p w:rsidR="006934B6" w:rsidRDefault="006934B6" w:rsidP="00BA69DD">
      <w:r>
        <w:t>Referred by: (if anyone) __________________________________________________________</w:t>
      </w:r>
    </w:p>
    <w:p w:rsidR="006934B6" w:rsidRDefault="006934B6" w:rsidP="00BA69DD">
      <w:r>
        <w:t>Employment status: (please circle</w:t>
      </w:r>
      <w:proofErr w:type="gramStart"/>
      <w:r>
        <w:t>)  student</w:t>
      </w:r>
      <w:proofErr w:type="gramEnd"/>
      <w:r>
        <w:t xml:space="preserve"> </w:t>
      </w:r>
      <w:r>
        <w:tab/>
        <w:t>employed FT</w:t>
      </w:r>
      <w:r>
        <w:tab/>
        <w:t xml:space="preserve">employed PT </w:t>
      </w:r>
      <w:r>
        <w:tab/>
        <w:t xml:space="preserve">unemployed </w:t>
      </w:r>
    </w:p>
    <w:p w:rsidR="006934B6" w:rsidRDefault="006934B6" w:rsidP="00BA69DD">
      <w:r>
        <w:t>Occupation:  ___________________________________________________________________</w:t>
      </w:r>
    </w:p>
    <w:p w:rsidR="006934B6" w:rsidRDefault="006934B6" w:rsidP="00BA69DD"/>
    <w:p w:rsidR="00BA69DD" w:rsidRDefault="00BA69DD" w:rsidP="00BA69DD">
      <w:r>
        <w:t>Insurance Information (if applicable, otherwise disregard):</w:t>
      </w:r>
    </w:p>
    <w:p w:rsidR="00BA69DD" w:rsidRDefault="00BA69DD" w:rsidP="00BA69DD">
      <w:r>
        <w:t>Insurance Company</w:t>
      </w:r>
      <w:proofErr w:type="gramStart"/>
      <w:r>
        <w:t>-  _</w:t>
      </w:r>
      <w:proofErr w:type="gramEnd"/>
      <w:r>
        <w:t>__________________________________________________________</w:t>
      </w:r>
    </w:p>
    <w:p w:rsidR="00BA69DD" w:rsidRDefault="00BA69DD" w:rsidP="00BA69DD">
      <w:r>
        <w:t>Plan Number- _________________________________________________________________</w:t>
      </w:r>
    </w:p>
    <w:p w:rsidR="00BA69DD" w:rsidRDefault="00BA69DD" w:rsidP="00BA69DD">
      <w:r>
        <w:t>Group Number- ________________________________________________________________</w:t>
      </w:r>
    </w:p>
    <w:p w:rsidR="00BA69DD" w:rsidRDefault="00BA69DD" w:rsidP="00BA69DD"/>
    <w:p w:rsidR="00BA69DD" w:rsidRDefault="00BA69DD" w:rsidP="00BA69DD">
      <w:r>
        <w:t>Do we have permission to send mail to your address?  Yes     No</w:t>
      </w:r>
    </w:p>
    <w:p w:rsidR="00BA69DD" w:rsidRDefault="00BA69DD" w:rsidP="00BA69DD"/>
    <w:p w:rsidR="00D659B4" w:rsidRDefault="00D659B4" w:rsidP="00BA69DD"/>
    <w:p w:rsidR="00D659B4" w:rsidRDefault="00D659B4" w:rsidP="00BA69DD"/>
    <w:p w:rsidR="00D659B4" w:rsidRDefault="00D659B4" w:rsidP="00BA69DD"/>
    <w:p w:rsidR="00BA69DD" w:rsidRDefault="00BA69DD" w:rsidP="00BA69DD">
      <w:r>
        <w:t>Dependents &amp; Any Other Household Members (Please include all children. For minor children, indicate who they live with if they do not reside with you.)</w:t>
      </w:r>
    </w:p>
    <w:p w:rsidR="00BA69DD" w:rsidRDefault="00BA69DD" w:rsidP="00BA69DD"/>
    <w:p w:rsidR="00BA69DD" w:rsidRDefault="00BA69DD" w:rsidP="00BA69DD">
      <w:r>
        <w:t>Name</w:t>
      </w:r>
      <w:r w:rsidR="007D1321">
        <w:t xml:space="preserve">                                      </w:t>
      </w:r>
      <w:r>
        <w:t>Relationship</w:t>
      </w:r>
      <w:r w:rsidR="007D1321">
        <w:t xml:space="preserve">                        </w:t>
      </w:r>
      <w:r>
        <w:t>Place of Residen</w:t>
      </w:r>
      <w:r w:rsidR="007D1321">
        <w:t xml:space="preserve">ce                           </w:t>
      </w:r>
      <w:r>
        <w:t>Age</w:t>
      </w:r>
    </w:p>
    <w:p w:rsidR="00BA69DD" w:rsidRDefault="007D1321" w:rsidP="00BA69D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59B4">
        <w:t>_</w:t>
      </w:r>
      <w:r>
        <w:t>______________________________________________________________________________</w:t>
      </w:r>
    </w:p>
    <w:p w:rsidR="007D1321" w:rsidRDefault="007D1321" w:rsidP="00BA69DD"/>
    <w:p w:rsidR="007D1321" w:rsidRDefault="007D1321" w:rsidP="007D1321">
      <w:r>
        <w:t>Medical and Health History</w:t>
      </w:r>
    </w:p>
    <w:p w:rsidR="007D1321" w:rsidRDefault="007D1321" w:rsidP="007D1321">
      <w:r>
        <w:t>List any allergies you have:  ______________________________________________________</w:t>
      </w:r>
    </w:p>
    <w:p w:rsidR="007D1321" w:rsidRDefault="007D1321" w:rsidP="007D1321">
      <w:r>
        <w:t>Primary Care Physician:  _________________________________________________________</w:t>
      </w:r>
    </w:p>
    <w:p w:rsidR="007D1321" w:rsidRDefault="007D1321" w:rsidP="007D1321">
      <w:r>
        <w:t>Phone #:  _____________________________________________________________________</w:t>
      </w:r>
    </w:p>
    <w:p w:rsidR="007D1321" w:rsidRDefault="007D1321" w:rsidP="007D1321">
      <w:r>
        <w:t>Date of last physical exam:  _______________________________________________________</w:t>
      </w:r>
    </w:p>
    <w:p w:rsidR="007D1321" w:rsidRDefault="007D1321" w:rsidP="007D1321">
      <w:r>
        <w:t>Please list all current medications and dosages:</w:t>
      </w:r>
    </w:p>
    <w:p w:rsidR="007D1321" w:rsidRDefault="007D1321" w:rsidP="007D132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1321" w:rsidRDefault="007D1321" w:rsidP="007D1321"/>
    <w:p w:rsidR="00D659B4" w:rsidRDefault="007D1321" w:rsidP="007D1321">
      <w:r>
        <w:t>List all therapists you have seen in the past 5 years, diagnosis received, dates you saw them, and contact information:  ____________________________________________________________________________________________________________________________________________________________</w:t>
      </w:r>
      <w:r w:rsidR="00D659B4">
        <w:t>_</w:t>
      </w:r>
      <w:r>
        <w:t>_____________________________________________________________________________</w:t>
      </w:r>
    </w:p>
    <w:p w:rsidR="007D1321" w:rsidRDefault="007D1321" w:rsidP="007D132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1321" w:rsidRDefault="007D1321" w:rsidP="007D1321"/>
    <w:p w:rsidR="00D659B4" w:rsidRDefault="007D1321" w:rsidP="007D1321">
      <w:r>
        <w:t>List any substance abuse treatment or inpatient psychiatric treatment you have had, and the dates:  ____________________________________________________________________________________________________________________________________________________________</w:t>
      </w:r>
    </w:p>
    <w:p w:rsidR="007D1321" w:rsidRDefault="007D1321" w:rsidP="007D1321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1321" w:rsidRDefault="007D1321" w:rsidP="007D1321"/>
    <w:p w:rsidR="007D1321" w:rsidRDefault="007D1321" w:rsidP="007D1321">
      <w:r>
        <w:t>Please indicate which of these substances you currently use (please circle):</w:t>
      </w:r>
    </w:p>
    <w:p w:rsidR="00994F9F" w:rsidRDefault="00994F9F" w:rsidP="007D1321">
      <w:r>
        <w:t>Cigarettes</w:t>
      </w:r>
      <w:r>
        <w:tab/>
      </w:r>
      <w:r>
        <w:tab/>
        <w:t>Alcohol</w:t>
      </w:r>
      <w:r>
        <w:tab/>
      </w:r>
      <w:r>
        <w:tab/>
        <w:t xml:space="preserve">Pills not prescribed to me </w:t>
      </w:r>
      <w:r>
        <w:tab/>
      </w:r>
      <w:r>
        <w:tab/>
        <w:t>Heroin</w:t>
      </w:r>
    </w:p>
    <w:p w:rsidR="00994F9F" w:rsidRDefault="00994F9F" w:rsidP="007D1321"/>
    <w:p w:rsidR="00994F9F" w:rsidRDefault="00994F9F" w:rsidP="007D1321">
      <w:r>
        <w:t>Cocaine/Crack</w:t>
      </w:r>
      <w:r>
        <w:tab/>
      </w:r>
      <w:r>
        <w:tab/>
        <w:t>LSD</w:t>
      </w:r>
      <w:r>
        <w:tab/>
      </w:r>
      <w:r>
        <w:tab/>
        <w:t>Methamphetamine</w:t>
      </w:r>
      <w:r>
        <w:tab/>
      </w:r>
      <w:r>
        <w:tab/>
        <w:t>Synthetic drugs (ex: Spice)</w:t>
      </w:r>
    </w:p>
    <w:p w:rsidR="00994F9F" w:rsidRDefault="00994F9F" w:rsidP="007D1321"/>
    <w:p w:rsidR="00994F9F" w:rsidRDefault="00994F9F" w:rsidP="007D1321">
      <w:r>
        <w:t>Marijuana</w:t>
      </w:r>
    </w:p>
    <w:p w:rsidR="00994F9F" w:rsidRDefault="00994F9F" w:rsidP="007D1321"/>
    <w:p w:rsidR="00994F9F" w:rsidRDefault="00994F9F" w:rsidP="00994F9F">
      <w:r>
        <w:t>Please list all current or past health problems, and any major operations:</w:t>
      </w:r>
    </w:p>
    <w:p w:rsidR="00994F9F" w:rsidRDefault="00994F9F" w:rsidP="00994F9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4F9F" w:rsidRDefault="00994F9F" w:rsidP="00994F9F"/>
    <w:p w:rsidR="00994F9F" w:rsidRDefault="00994F9F" w:rsidP="00994F9F">
      <w:r>
        <w:t>Please indicate if you are having any of the following problems, or if you had them in the past:</w:t>
      </w:r>
    </w:p>
    <w:p w:rsidR="00994F9F" w:rsidRDefault="00994F9F" w:rsidP="00994F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have this now</w:t>
      </w:r>
      <w:r>
        <w:tab/>
        <w:t xml:space="preserve">I had this in the past </w:t>
      </w:r>
    </w:p>
    <w:p w:rsidR="00994F9F" w:rsidRDefault="00994F9F" w:rsidP="00994F9F"/>
    <w:p w:rsidR="00994F9F" w:rsidRDefault="00994F9F" w:rsidP="00994F9F">
      <w:r>
        <w:t>Difficulty falling asleep or staying asleep</w:t>
      </w:r>
      <w:r>
        <w:tab/>
      </w:r>
      <w:r>
        <w:tab/>
        <w:t>____________</w:t>
      </w:r>
      <w:r>
        <w:tab/>
        <w:t>_________________</w:t>
      </w:r>
    </w:p>
    <w:p w:rsidR="00994F9F" w:rsidRDefault="00994F9F" w:rsidP="00994F9F">
      <w:r>
        <w:t>Sleeping too much</w:t>
      </w:r>
      <w:r>
        <w:tab/>
      </w:r>
      <w:r>
        <w:tab/>
      </w:r>
      <w:r>
        <w:tab/>
      </w:r>
      <w:r>
        <w:tab/>
      </w:r>
      <w:r>
        <w:tab/>
        <w:t>____________</w:t>
      </w:r>
      <w:r>
        <w:tab/>
        <w:t>_________________</w:t>
      </w:r>
    </w:p>
    <w:p w:rsidR="00994F9F" w:rsidRDefault="00994F9F" w:rsidP="00994F9F">
      <w:r>
        <w:t>Change in appetite weight loss, or weight gain</w:t>
      </w:r>
      <w:r>
        <w:tab/>
        <w:t>____________</w:t>
      </w:r>
      <w:r>
        <w:tab/>
        <w:t>_________________</w:t>
      </w:r>
      <w:r>
        <w:tab/>
      </w:r>
    </w:p>
    <w:p w:rsidR="00994F9F" w:rsidRDefault="00994F9F" w:rsidP="00994F9F">
      <w:r>
        <w:t>Frequent crying</w:t>
      </w:r>
      <w:r>
        <w:tab/>
      </w:r>
      <w:r>
        <w:tab/>
      </w:r>
      <w:r>
        <w:tab/>
      </w:r>
      <w:r>
        <w:tab/>
      </w:r>
      <w:r>
        <w:tab/>
        <w:t>____________</w:t>
      </w:r>
      <w:r>
        <w:tab/>
        <w:t>_________________</w:t>
      </w:r>
    </w:p>
    <w:p w:rsidR="00994F9F" w:rsidRDefault="00994F9F" w:rsidP="00994F9F">
      <w:r>
        <w:t>Panic attacks or anxiety attacks</w:t>
      </w:r>
      <w:r>
        <w:tab/>
      </w:r>
      <w:r>
        <w:tab/>
      </w:r>
      <w:r>
        <w:tab/>
        <w:t>____________</w:t>
      </w:r>
      <w:r>
        <w:tab/>
        <w:t>_________________</w:t>
      </w:r>
    </w:p>
    <w:p w:rsidR="00994F9F" w:rsidRDefault="00994F9F" w:rsidP="00994F9F">
      <w:r>
        <w:t>Thoughts of killing or hurting myself</w:t>
      </w:r>
      <w:r>
        <w:tab/>
      </w:r>
      <w:r>
        <w:tab/>
      </w:r>
      <w:r>
        <w:tab/>
        <w:t>____________</w:t>
      </w:r>
      <w:r>
        <w:tab/>
        <w:t>_________________</w:t>
      </w:r>
    </w:p>
    <w:p w:rsidR="00994F9F" w:rsidRDefault="00994F9F" w:rsidP="00994F9F"/>
    <w:p w:rsidR="00994F9F" w:rsidRDefault="00994F9F" w:rsidP="00994F9F">
      <w:r>
        <w:t xml:space="preserve">                                                      </w:t>
      </w:r>
      <w:r>
        <w:tab/>
      </w:r>
      <w:r>
        <w:tab/>
      </w:r>
      <w:r>
        <w:tab/>
        <w:t xml:space="preserve">I have this now      </w:t>
      </w:r>
      <w:r>
        <w:tab/>
        <w:t>I had this in the past</w:t>
      </w:r>
    </w:p>
    <w:p w:rsidR="00994F9F" w:rsidRDefault="00994F9F" w:rsidP="00994F9F">
      <w:r>
        <w:t>Attempts to kill or hurt myself</w:t>
      </w:r>
      <w:r>
        <w:tab/>
      </w:r>
      <w:r>
        <w:tab/>
      </w:r>
      <w:r>
        <w:tab/>
        <w:t>____________</w:t>
      </w:r>
      <w:r>
        <w:tab/>
        <w:t>_________________</w:t>
      </w:r>
      <w:r>
        <w:tab/>
      </w:r>
    </w:p>
    <w:p w:rsidR="00994F9F" w:rsidRDefault="00994F9F" w:rsidP="00994F9F">
      <w:r>
        <w:t>Problems concentrating</w:t>
      </w:r>
      <w:r>
        <w:tab/>
      </w:r>
      <w:r>
        <w:tab/>
      </w:r>
      <w:r>
        <w:tab/>
      </w:r>
      <w:r>
        <w:tab/>
        <w:t>____________</w:t>
      </w:r>
      <w:r>
        <w:tab/>
        <w:t>_________________</w:t>
      </w:r>
    </w:p>
    <w:p w:rsidR="00994F9F" w:rsidRDefault="00994F9F" w:rsidP="00994F9F">
      <w:r>
        <w:t>Problems remembering things</w:t>
      </w:r>
      <w:r>
        <w:tab/>
      </w:r>
      <w:r>
        <w:tab/>
      </w:r>
      <w:r>
        <w:tab/>
        <w:t>____________</w:t>
      </w:r>
      <w:r>
        <w:tab/>
        <w:t>_________________</w:t>
      </w:r>
    </w:p>
    <w:p w:rsidR="00994F9F" w:rsidRDefault="00994F9F" w:rsidP="00994F9F">
      <w:r>
        <w:t>Periods of daily sadness lasting more than two weeks___________</w:t>
      </w:r>
      <w:r>
        <w:tab/>
      </w:r>
      <w:r>
        <w:tab/>
        <w:t>_________________</w:t>
      </w:r>
    </w:p>
    <w:p w:rsidR="00994F9F" w:rsidRDefault="00994F9F" w:rsidP="00994F9F">
      <w:r>
        <w:t>I startle easily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  <w:r>
        <w:tab/>
        <w:t>_________________</w:t>
      </w:r>
    </w:p>
    <w:p w:rsidR="00994F9F" w:rsidRDefault="00994F9F" w:rsidP="00994F9F">
      <w:r>
        <w:t>Can't stop remembering upsetting past events</w:t>
      </w:r>
      <w:r>
        <w:tab/>
        <w:t>____________</w:t>
      </w:r>
      <w:r>
        <w:tab/>
        <w:t>_________________</w:t>
      </w:r>
    </w:p>
    <w:p w:rsidR="00994F9F" w:rsidRDefault="00994F9F" w:rsidP="00994F9F">
      <w:r>
        <w:t>Difficulty controlling my temper</w:t>
      </w:r>
      <w:r>
        <w:tab/>
      </w:r>
      <w:r>
        <w:tab/>
      </w:r>
      <w:r>
        <w:tab/>
        <w:t>____________</w:t>
      </w:r>
      <w:r>
        <w:tab/>
        <w:t>_________________</w:t>
      </w:r>
    </w:p>
    <w:p w:rsidR="00994F9F" w:rsidRDefault="00994F9F" w:rsidP="00994F9F">
      <w:r>
        <w:t>I physically hurt other people</w:t>
      </w:r>
      <w:r>
        <w:tab/>
      </w:r>
      <w:r>
        <w:tab/>
      </w:r>
      <w:r>
        <w:tab/>
      </w:r>
      <w:r>
        <w:tab/>
        <w:t>____________</w:t>
      </w:r>
      <w:r>
        <w:tab/>
        <w:t>_________________</w:t>
      </w:r>
    </w:p>
    <w:p w:rsidR="00994F9F" w:rsidRDefault="00994F9F" w:rsidP="00994F9F">
      <w:r>
        <w:t>I break things sometimes</w:t>
      </w:r>
      <w:r>
        <w:tab/>
      </w:r>
      <w:r>
        <w:tab/>
      </w:r>
      <w:r>
        <w:tab/>
      </w:r>
      <w:r>
        <w:tab/>
        <w:t>____________</w:t>
      </w:r>
      <w:r>
        <w:tab/>
        <w:t>_________________</w:t>
      </w:r>
    </w:p>
    <w:p w:rsidR="00994F9F" w:rsidRDefault="00994F9F" w:rsidP="00994F9F">
      <w:r>
        <w:t>I worry a lot</w:t>
      </w:r>
      <w:r w:rsidR="00AF0693">
        <w:tab/>
      </w:r>
      <w:r w:rsidR="00AF0693">
        <w:tab/>
      </w:r>
      <w:r w:rsidR="00AF0693">
        <w:tab/>
      </w:r>
      <w:r w:rsidR="00AF0693">
        <w:tab/>
      </w:r>
      <w:r w:rsidR="00AF0693">
        <w:tab/>
      </w:r>
      <w:r w:rsidR="00AF0693">
        <w:tab/>
        <w:t>____________</w:t>
      </w:r>
      <w:r w:rsidR="00AF0693">
        <w:tab/>
        <w:t>_________________</w:t>
      </w:r>
    </w:p>
    <w:p w:rsidR="00994F9F" w:rsidRDefault="00994F9F" w:rsidP="00994F9F">
      <w:r>
        <w:t>Little or no interest in sex</w:t>
      </w:r>
      <w:r w:rsidR="00AF0693">
        <w:tab/>
      </w:r>
      <w:r w:rsidR="00AF0693">
        <w:tab/>
      </w:r>
      <w:r w:rsidR="00AF0693">
        <w:tab/>
      </w:r>
      <w:r w:rsidR="00AF0693">
        <w:tab/>
        <w:t>____________</w:t>
      </w:r>
      <w:r w:rsidR="00AF0693">
        <w:tab/>
        <w:t>_________________</w:t>
      </w:r>
    </w:p>
    <w:p w:rsidR="00994F9F" w:rsidRDefault="00994F9F" w:rsidP="00994F9F">
      <w:r>
        <w:t>I feel tired almost every day</w:t>
      </w:r>
      <w:r w:rsidR="00AF0693">
        <w:tab/>
      </w:r>
      <w:r w:rsidR="00AF0693">
        <w:tab/>
      </w:r>
      <w:r w:rsidR="00AF0693">
        <w:tab/>
      </w:r>
      <w:r w:rsidR="00AF0693">
        <w:tab/>
        <w:t>____________</w:t>
      </w:r>
      <w:r w:rsidR="00AF0693">
        <w:tab/>
        <w:t>_________________</w:t>
      </w:r>
      <w:r w:rsidR="00AF0693">
        <w:tab/>
      </w:r>
    </w:p>
    <w:p w:rsidR="00994F9F" w:rsidRDefault="00994F9F" w:rsidP="00994F9F">
      <w:r>
        <w:t>Feelings of unreality</w:t>
      </w:r>
      <w:r w:rsidR="00AF0693">
        <w:tab/>
      </w:r>
      <w:r w:rsidR="00AF0693">
        <w:tab/>
      </w:r>
      <w:r w:rsidR="00AF0693">
        <w:tab/>
      </w:r>
      <w:r w:rsidR="00AF0693">
        <w:tab/>
      </w:r>
      <w:r w:rsidR="00AF0693">
        <w:tab/>
        <w:t>____________</w:t>
      </w:r>
      <w:r w:rsidR="00AF0693">
        <w:tab/>
        <w:t>_________________</w:t>
      </w:r>
    </w:p>
    <w:p w:rsidR="00994F9F" w:rsidRDefault="00994F9F" w:rsidP="00994F9F">
      <w:r>
        <w:t>Made myself throw up in order to lose weight</w:t>
      </w:r>
      <w:r w:rsidR="00AF0693">
        <w:tab/>
        <w:t>____________</w:t>
      </w:r>
      <w:r w:rsidR="00AF0693">
        <w:tab/>
        <w:t>_________________</w:t>
      </w:r>
    </w:p>
    <w:p w:rsidR="00994F9F" w:rsidRDefault="00994F9F" w:rsidP="00994F9F">
      <w:r>
        <w:t>Used laxatives or exercised excessively to lose weight</w:t>
      </w:r>
      <w:r w:rsidR="00AF0693">
        <w:t xml:space="preserve"> __________</w:t>
      </w:r>
      <w:r w:rsidR="00AF0693">
        <w:tab/>
      </w:r>
      <w:r w:rsidR="00AF0693">
        <w:tab/>
        <w:t>_________________</w:t>
      </w:r>
    </w:p>
    <w:p w:rsidR="00994F9F" w:rsidRDefault="00994F9F" w:rsidP="00994F9F">
      <w:r>
        <w:t>I often feel like I am an outsider</w:t>
      </w:r>
      <w:r w:rsidR="00AF0693">
        <w:tab/>
      </w:r>
      <w:r w:rsidR="00AF0693">
        <w:tab/>
      </w:r>
      <w:r w:rsidR="00AF0693">
        <w:tab/>
        <w:t>____________</w:t>
      </w:r>
      <w:r w:rsidR="00AF0693">
        <w:tab/>
        <w:t>_________________</w:t>
      </w:r>
    </w:p>
    <w:p w:rsidR="00994F9F" w:rsidRDefault="00994F9F" w:rsidP="00994F9F">
      <w:r>
        <w:t>Sexual problems</w:t>
      </w:r>
      <w:r w:rsidR="00AF0693">
        <w:tab/>
      </w:r>
      <w:r w:rsidR="00AF0693">
        <w:tab/>
      </w:r>
      <w:r w:rsidR="00AF0693">
        <w:tab/>
      </w:r>
      <w:r w:rsidR="00AF0693">
        <w:tab/>
      </w:r>
      <w:r w:rsidR="00AF0693">
        <w:tab/>
        <w:t>____________</w:t>
      </w:r>
      <w:r w:rsidR="00AF0693">
        <w:tab/>
        <w:t>_________________</w:t>
      </w:r>
    </w:p>
    <w:p w:rsidR="00994F9F" w:rsidRDefault="00994F9F" w:rsidP="00994F9F">
      <w:r>
        <w:t>Worry that something is wrong with my body</w:t>
      </w:r>
      <w:r w:rsidR="00AF0693">
        <w:tab/>
        <w:t>____________</w:t>
      </w:r>
      <w:r w:rsidR="00AF0693">
        <w:tab/>
        <w:t>_________________</w:t>
      </w:r>
    </w:p>
    <w:p w:rsidR="00994F9F" w:rsidRDefault="00994F9F" w:rsidP="00994F9F">
      <w:r>
        <w:t>Frequent arguments with the people I live with</w:t>
      </w:r>
      <w:r w:rsidR="00AF0693">
        <w:tab/>
        <w:t>____________</w:t>
      </w:r>
      <w:r w:rsidR="00AF0693">
        <w:tab/>
        <w:t>_________________</w:t>
      </w:r>
    </w:p>
    <w:p w:rsidR="00994F9F" w:rsidRDefault="00994F9F" w:rsidP="00994F9F">
      <w:r>
        <w:t>I hear voices inside my head</w:t>
      </w:r>
      <w:r w:rsidR="00AF0693">
        <w:tab/>
      </w:r>
      <w:r w:rsidR="00AF0693">
        <w:tab/>
      </w:r>
      <w:r w:rsidR="00AF0693">
        <w:tab/>
      </w:r>
      <w:r w:rsidR="00AF0693">
        <w:tab/>
        <w:t>____________</w:t>
      </w:r>
      <w:r w:rsidR="00AF0693">
        <w:tab/>
        <w:t>_________________</w:t>
      </w:r>
    </w:p>
    <w:p w:rsidR="00783B99" w:rsidRDefault="00994F9F" w:rsidP="00994F9F">
      <w:r>
        <w:t>I cause physical injury to myself</w:t>
      </w:r>
      <w:r w:rsidR="00AF0693">
        <w:tab/>
      </w:r>
      <w:r w:rsidR="00AF0693">
        <w:tab/>
      </w:r>
      <w:r w:rsidR="00AF0693">
        <w:tab/>
        <w:t>____________</w:t>
      </w:r>
      <w:r w:rsidR="00AF0693">
        <w:tab/>
        <w:t>_________________</w:t>
      </w:r>
      <w:r w:rsidR="00AF0693">
        <w:tab/>
      </w:r>
    </w:p>
    <w:p w:rsidR="00340BE2" w:rsidRDefault="00340BE2" w:rsidP="00994F9F"/>
    <w:p w:rsidR="00340BE2" w:rsidRDefault="00340BE2" w:rsidP="00994F9F">
      <w:r>
        <w:t xml:space="preserve">What brings you to therapy? </w:t>
      </w:r>
    </w:p>
    <w:p w:rsidR="00340BE2" w:rsidRDefault="00340BE2" w:rsidP="00994F9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BE2" w:rsidRDefault="00340BE2" w:rsidP="00994F9F"/>
    <w:p w:rsidR="00340BE2" w:rsidRDefault="00340BE2" w:rsidP="00340BE2">
      <w:r>
        <w:t>What are three things you would like to improve by the time you complete therapy?</w:t>
      </w:r>
    </w:p>
    <w:p w:rsidR="00340BE2" w:rsidRDefault="00340BE2" w:rsidP="00340BE2">
      <w:r>
        <w:t>1. ___________________________________________________________________________</w:t>
      </w:r>
    </w:p>
    <w:p w:rsidR="00340BE2" w:rsidRDefault="00340BE2" w:rsidP="00340BE2">
      <w:r>
        <w:t>2. ___________________________________________________________________________</w:t>
      </w:r>
    </w:p>
    <w:p w:rsidR="00994F9F" w:rsidRDefault="00340BE2" w:rsidP="00340BE2">
      <w:r>
        <w:t>3.____________________________________________________________________________</w:t>
      </w:r>
      <w:r w:rsidR="00AF0693">
        <w:tab/>
      </w:r>
    </w:p>
    <w:sectPr w:rsidR="00994F9F" w:rsidSect="00E073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275" w:right="1296" w:bottom="1411" w:left="1584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1FD" w:rsidRDefault="007921FD">
      <w:pPr>
        <w:spacing w:after="0"/>
      </w:pPr>
      <w:r>
        <w:separator/>
      </w:r>
    </w:p>
    <w:p w:rsidR="007921FD" w:rsidRDefault="007921FD"/>
  </w:endnote>
  <w:endnote w:type="continuationSeparator" w:id="0">
    <w:p w:rsidR="007921FD" w:rsidRDefault="007921FD">
      <w:pPr>
        <w:spacing w:after="0"/>
      </w:pPr>
      <w:r>
        <w:continuationSeparator/>
      </w:r>
    </w:p>
    <w:p w:rsidR="007921FD" w:rsidRDefault="007921F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2C" w:rsidRDefault="00E75B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3C9" w:rsidRDefault="00E75B2C" w:rsidP="00E073C9">
    <w:pPr>
      <w:pStyle w:val="Footer"/>
    </w:pPr>
    <w:r>
      <w:t xml:space="preserve">10100 </w:t>
    </w:r>
    <w:proofErr w:type="spellStart"/>
    <w:r>
      <w:t>Ironbridge</w:t>
    </w:r>
    <w:proofErr w:type="spellEnd"/>
    <w:r>
      <w:t xml:space="preserve"> Rd </w:t>
    </w:r>
  </w:p>
  <w:p w:rsidR="00E073C9" w:rsidRDefault="00C0411F" w:rsidP="00E073C9">
    <w:pPr>
      <w:pStyle w:val="ContactInfo"/>
    </w:pPr>
    <w:r>
      <w:t>Chesterfield, VA 23832</w:t>
    </w:r>
  </w:p>
  <w:p w:rsidR="00E073C9" w:rsidRDefault="00C0411F" w:rsidP="00E073C9">
    <w:pPr>
      <w:pStyle w:val="Footer"/>
    </w:pPr>
    <w:r>
      <w:t>(804) 362-7860</w:t>
    </w:r>
  </w:p>
  <w:p w:rsidR="00E63A04" w:rsidRPr="00E073C9" w:rsidRDefault="00C0411F" w:rsidP="00C0411F">
    <w:pPr>
      <w:pStyle w:val="Footer"/>
      <w:ind w:left="5040"/>
    </w:pPr>
    <w:r>
      <w:t>w</w:t>
    </w:r>
    <w:r w:rsidR="00861D36">
      <w:rPr>
        <w:noProof/>
      </w:rPr>
      <w:pict>
        <v:group id="Group 19" o:spid="_x0000_s6155" style="position:absolute;left:0;text-align:left;margin-left:0;margin-top:0;width:576.7pt;height:198pt;z-index:-251651073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">
          <v:shape id="Freeform 8" o:spid="_x0000_s6158" style="position:absolute;left:20138;top:48;width:57639;height:28118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" path="m456,966v1461,,1461,,1461,c1917,,1917,,1917,,763,68,39,537,39,537,25,568,12,600,,634v159,77,316,162,467,256c467,890,463,917,456,966xe" fillcolor="#f1eee7 [3206]" stroked="f" strokecolor="#212120">
            <v:shadow color="#8c8682"/>
            <v:path arrowok="t" o:connecttype="custom" o:connectlocs="1371067,2811780;5763895,2811780;5763895,0;117262,1563070;0,1845413;1404141,2590563;1371067,2811780" o:connectangles="0,0,0,0,0,0,0"/>
          </v:shape>
          <v:shape id="Freeform 9" o:spid="_x0000_s6157" style="position:absolute;left:125;top:10499;width:20085;height:17665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" path="m668,275c447,168,221,77,,,,607,,607,,607v576,,576,,576,c600,490,631,377,668,275xe" fillcolor="#dfd8c8 [2886]" stroked="f" strokecolor="#212120">
            <v:shadow color="#8c8682"/>
            <v:path arrowok="t" o:connecttype="custom" o:connectlocs="2008505,800341;0,0;0,1766570;1731885,1766570;2008505,800341" o:connectangles="0,0,0,0,0"/>
          </v:shape>
          <v:shape id="Freeform 10" o:spid="_x0000_s6156" style="position:absolute;left:17433;top:18505;width:16809;height:9665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" path="m548,332v7,-49,11,-76,11,-76c408,162,251,77,92,,55,102,24,215,,332r548,xe" fillcolor="#c5b89c [2406]" stroked="f" strokecolor="#212120">
            <v:shadow color="#8c8682"/>
            <v:path arrowok="t" o:connecttype="custom" o:connectlocs="1647769,966470;1680845,745230;276633,0;0,966470;1647769,966470" o:connectangles="0,0,0,0,0"/>
          </v:shape>
          <w10:wrap anchorx="page" anchory="page"/>
        </v:group>
      </w:pict>
    </w:r>
    <w:r>
      <w:t>ww.renewalcounselingandconsultation.com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7B" w:rsidRDefault="00861D36" w:rsidP="00936859">
    <w:pPr>
      <w:pStyle w:val="Footer"/>
    </w:pPr>
    <w:sdt>
      <w:sdtPr>
        <w:id w:val="-728384629"/>
        <w:temporary/>
        <w:showingPlcHdr/>
      </w:sdtPr>
      <w:sdtContent>
        <w:r w:rsidR="00936859">
          <w:t>5432 Any Street West</w:t>
        </w:r>
      </w:sdtContent>
    </w:sdt>
  </w:p>
  <w:p w:rsidR="00936859" w:rsidRDefault="00861D36" w:rsidP="00936859">
    <w:pPr>
      <w:pStyle w:val="ContactInfo"/>
    </w:pPr>
    <w:sdt>
      <w:sdtPr>
        <w:id w:val="1668832742"/>
        <w:temporary/>
        <w:showingPlcHdr/>
      </w:sdtPr>
      <w:sdtContent>
        <w:r w:rsidR="00936859">
          <w:t>Townsville, State 54321 USA</w:t>
        </w:r>
      </w:sdtContent>
    </w:sdt>
  </w:p>
  <w:p w:rsidR="00936859" w:rsidRDefault="00861D36" w:rsidP="00936859">
    <w:pPr>
      <w:pStyle w:val="Footer"/>
    </w:pPr>
    <w:sdt>
      <w:sdtPr>
        <w:id w:val="-1152596164"/>
        <w:temporary/>
        <w:showingPlcHdr/>
      </w:sdtPr>
      <w:sdtContent>
        <w:r w:rsidR="00936859">
          <w:t>(543) 543-5432  (800) 543-5432</w:t>
        </w:r>
      </w:sdtContent>
    </w:sdt>
  </w:p>
  <w:p w:rsidR="00936859" w:rsidRDefault="00861D36" w:rsidP="00936859">
    <w:pPr>
      <w:pStyle w:val="Footer"/>
    </w:pPr>
    <w:sdt>
      <w:sdtPr>
        <w:id w:val="-101340984"/>
        <w:temporary/>
        <w:showingPlcHdr/>
      </w:sdtPr>
      <w:sdtContent>
        <w:r w:rsidR="00936859">
          <w:t>(543) 543-5433 fax</w:t>
        </w:r>
      </w:sdtContent>
    </w:sdt>
  </w:p>
  <w:p w:rsidR="008B0076" w:rsidRPr="008B0076" w:rsidRDefault="00861D36" w:rsidP="00936859">
    <w:pPr>
      <w:pStyle w:val="Footer"/>
    </w:pPr>
    <w:sdt>
      <w:sdtPr>
        <w:id w:val="1647011317"/>
        <w:placeholder>
          <w:docPart w:val="6FDD004600D641C6986B366086B6001E"/>
        </w:placeholder>
        <w:temporary/>
        <w:showingPlcHdr/>
      </w:sdtPr>
      <w:sdtContent>
        <w:r w:rsidR="00936859">
          <w:t>www.yourwebsitehere.com</w:t>
        </w:r>
      </w:sdtContent>
    </w:sdt>
    <w:r>
      <w:rPr>
        <w:noProof/>
      </w:rPr>
      <w:pict>
        <v:group id="Group 5" o:spid="_x0000_s6145" style="position:absolute;left:0;text-align:left;margin-left:0;margin-top:0;width:576.7pt;height:198pt;z-index:-251653121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">
          <v:shape id="Freeform 8" o:spid="_x0000_s6148" style="position:absolute;left:20138;top:48;width:57639;height:28118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" path="m456,966v1461,,1461,,1461,c1917,,1917,,1917,,763,68,39,537,39,537,25,568,12,600,,634v159,77,316,162,467,256c467,890,463,917,456,966xe" fillcolor="#f1eee7 [3206]" stroked="f" strokecolor="#212120">
            <v:shadow color="#8c8682"/>
            <v:path arrowok="t" o:connecttype="custom" o:connectlocs="1371067,2811780;5763895,2811780;5763895,0;117262,1563070;0,1845413;1404141,2590563;1371067,2811780" o:connectangles="0,0,0,0,0,0,0"/>
          </v:shape>
          <v:shape id="Freeform 9" o:spid="_x0000_s6147" style="position:absolute;left:125;top:10499;width:20085;height:17665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" path="m668,275c447,168,221,77,,,,607,,607,,607v576,,576,,576,c600,490,631,377,668,275xe" fillcolor="#dfd8c8 [2886]" stroked="f" strokecolor="#212120">
            <v:shadow color="#8c8682"/>
            <v:path arrowok="t" o:connecttype="custom" o:connectlocs="2008505,800341;0,0;0,1766570;1731885,1766570;2008505,800341" o:connectangles="0,0,0,0,0"/>
          </v:shape>
          <v:shape id="Freeform 10" o:spid="_x0000_s6146" style="position:absolute;left:17433;top:18505;width:16809;height:9665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" path="m548,332v7,-49,11,-76,11,-76c408,162,251,77,92,,55,102,24,215,,332r548,xe" fillcolor="#c5b89c [2406]" stroked="f" strokecolor="#212120">
            <v:shadow color="#8c8682"/>
            <v:path arrowok="t" o:connecttype="custom" o:connectlocs="1647769,966470;1680845,745230;276633,0;0,966470;1647769,966470" o:connectangles="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1FD" w:rsidRDefault="007921FD">
      <w:pPr>
        <w:spacing w:after="0"/>
      </w:pPr>
      <w:r>
        <w:separator/>
      </w:r>
    </w:p>
    <w:p w:rsidR="007921FD" w:rsidRDefault="007921FD"/>
  </w:footnote>
  <w:footnote w:type="continuationSeparator" w:id="0">
    <w:p w:rsidR="007921FD" w:rsidRDefault="007921FD">
      <w:pPr>
        <w:spacing w:after="0"/>
      </w:pPr>
      <w:r>
        <w:continuationSeparator/>
      </w:r>
    </w:p>
    <w:p w:rsidR="007921FD" w:rsidRDefault="007921F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2C" w:rsidRDefault="00E75B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860" w:rsidRDefault="00C0411F" w:rsidP="00C0411F">
    <w:pPr>
      <w:pStyle w:val="Header"/>
      <w:ind w:firstLine="720"/>
      <w:rPr>
        <w:color w:val="FF0000"/>
      </w:rPr>
    </w:pPr>
    <w:r>
      <w:rPr>
        <w:color w:val="FF0000"/>
      </w:rPr>
      <w:t xml:space="preserve">      </w:t>
    </w:r>
    <w:r w:rsidR="00D31860">
      <w:rPr>
        <w:noProof/>
      </w:rPr>
      <w:drawing>
        <wp:inline distT="0" distB="0" distL="0" distR="0">
          <wp:extent cx="1400175" cy="1409700"/>
          <wp:effectExtent l="0" t="0" r="9525" b="0"/>
          <wp:docPr id="1" name="Picture 1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kof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40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3A04" w:rsidRDefault="00D31860" w:rsidP="00E073C9">
    <w:pPr>
      <w:pStyle w:val="Header"/>
    </w:pPr>
    <w:r>
      <w:rPr>
        <w:color w:val="FF0000"/>
      </w:rPr>
      <w:t xml:space="preserve">Renewal Counseling and Consultation Services, LLC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94" w:rsidRPr="00A62C23" w:rsidRDefault="00861D36" w:rsidP="00A62C23">
    <w:pPr>
      <w:pStyle w:val="Header"/>
    </w:pPr>
    <w:r>
      <w:rPr>
        <w:noProof/>
      </w:rPr>
    </w:r>
    <w:r>
      <w:rPr>
        <w:noProof/>
      </w:rPr>
      <w:pict>
        <v:group id="Group 2" o:spid="_x0000_s6149" style="width:162pt;height:83.25pt;mso-position-horizontal-relative:char;mso-position-vertical-relative:line" coordsize="20574,10572">
          <v:group id="Group 9" o:spid="_x0000_s6151" style="position:absolute;left:6191;width:7887;height:5588" coordsize="7888,5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 id="Freeform 13" o:spid="_x0000_s6154" style="position:absolute;left:4484;top:326;width:3404;height:4782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" path="m126,c66,7,23,30,,45v14,32,31,75,42,117c42,162,28,177,9,191v53,11,106,4,106,4c144,106,126,,126,xe" fillcolor="#f28d2c [3207]" stroked="f" strokecolor="#212120">
              <v:shadow color="#8c8682"/>
              <v:path arrowok="t" o:connecttype="custom" o:connectlocs="297815,0;0,106520;99272,383471;21273,452117;271815,461585;297815,0" o:connectangles="0,0,0,0,0,0"/>
            </v:shape>
            <v:shape id="Freeform 14" o:spid="_x0000_s6153" style="position:absolute;width:4756;height:5588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" path="m173,74v,,7,-6,19,-14c178,28,166,7,166,7,76,,,62,,62,62,183,134,236,134,236v23,-1,48,-15,67,-30c195,205,189,204,183,202v,,-21,-81,-10,-128xe" fillcolor="#e73454 [3204]" stroked="f" strokecolor="#212120">
              <v:shadow color="#8c8682"/>
              <v:path arrowok="t" o:connecttype="custom" o:connectlocs="409360,175217;454319,142068;392796,16575;0,146803;317077,558800;475615,487766;433023,478295;409360,175217" o:connectangles="0,0,0,0,0,0,0,0"/>
            </v:shape>
            <v:shape id="Freeform 15" o:spid="_x0000_s6152" style="position:absolute;left:3810;top:1415;width:1701;height:3454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" path="m72,117c61,75,44,32,30,,18,8,11,14,11,14,,61,21,142,21,142v6,2,12,3,18,4c58,132,72,117,72,117xe" fillcolor="#bd1633 [2404]" stroked="f" strokecolor="#212120">
              <v:shadow color="#8c8682"/>
              <v:path arrowok="t" o:connecttype="custom" o:connectlocs="170180,276825;70908,0;26000,33124;49636,335976;92181,345440;170180,276825" o:connectangles="0,0,0,0,0,0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6150" type="#_x0000_t202" style="position:absolute;top:7143;width:20574;height:3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" filled="f" fillcolor="#fffffe" stroked="f" strokecolor="#212120" insetpen="t">
            <v:textbox inset="2.88pt,2.88pt,2.88pt,2.88pt">
              <w:txbxContent>
                <w:p w:rsidR="00A62C23" w:rsidRPr="001439FF" w:rsidRDefault="00A62C23" w:rsidP="00A62C23">
                  <w:pPr>
                    <w:pStyle w:val="Logo"/>
                    <w:rPr>
                      <w:lang/>
                    </w:rPr>
                  </w:pPr>
                  <w:r w:rsidRPr="001439FF">
                    <w:rPr>
                      <w:lang/>
                    </w:rPr>
                    <w:t>Financial Consultation</w:t>
                  </w:r>
                </w:p>
              </w:txbxContent>
            </v:textbox>
          </v:shape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7512B5"/>
    <w:multiLevelType w:val="hybridMultilevel"/>
    <w:tmpl w:val="21E48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40AE1"/>
    <w:multiLevelType w:val="hybridMultilevel"/>
    <w:tmpl w:val="C8342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E79E2"/>
    <w:multiLevelType w:val="hybridMultilevel"/>
    <w:tmpl w:val="96C8F03C"/>
    <w:lvl w:ilvl="0" w:tplc="708644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C3291"/>
    <w:multiLevelType w:val="hybridMultilevel"/>
    <w:tmpl w:val="55DAE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31860"/>
    <w:rsid w:val="000115CE"/>
    <w:rsid w:val="000828F4"/>
    <w:rsid w:val="000C41F2"/>
    <w:rsid w:val="000F51EC"/>
    <w:rsid w:val="000F7122"/>
    <w:rsid w:val="00175F6D"/>
    <w:rsid w:val="00177783"/>
    <w:rsid w:val="001B4EEF"/>
    <w:rsid w:val="001B689C"/>
    <w:rsid w:val="001D194E"/>
    <w:rsid w:val="00200635"/>
    <w:rsid w:val="002129A6"/>
    <w:rsid w:val="00222301"/>
    <w:rsid w:val="00254E0D"/>
    <w:rsid w:val="002810E3"/>
    <w:rsid w:val="00283073"/>
    <w:rsid w:val="00334B25"/>
    <w:rsid w:val="00340BE2"/>
    <w:rsid w:val="00344525"/>
    <w:rsid w:val="00356101"/>
    <w:rsid w:val="0038000D"/>
    <w:rsid w:val="00385ACF"/>
    <w:rsid w:val="00422757"/>
    <w:rsid w:val="00475D96"/>
    <w:rsid w:val="00477474"/>
    <w:rsid w:val="00480B7F"/>
    <w:rsid w:val="004864B0"/>
    <w:rsid w:val="004A1893"/>
    <w:rsid w:val="004C287B"/>
    <w:rsid w:val="004C4A44"/>
    <w:rsid w:val="004D7F24"/>
    <w:rsid w:val="004F71EA"/>
    <w:rsid w:val="005125BB"/>
    <w:rsid w:val="005264AB"/>
    <w:rsid w:val="00537F9C"/>
    <w:rsid w:val="00572222"/>
    <w:rsid w:val="00581460"/>
    <w:rsid w:val="005D3057"/>
    <w:rsid w:val="005D3DA6"/>
    <w:rsid w:val="006379BC"/>
    <w:rsid w:val="00642E91"/>
    <w:rsid w:val="006934B6"/>
    <w:rsid w:val="006C6CAD"/>
    <w:rsid w:val="00744EA9"/>
    <w:rsid w:val="00752FC4"/>
    <w:rsid w:val="00757E9C"/>
    <w:rsid w:val="00783B99"/>
    <w:rsid w:val="007921FD"/>
    <w:rsid w:val="007B4C91"/>
    <w:rsid w:val="007C253C"/>
    <w:rsid w:val="007C64E4"/>
    <w:rsid w:val="007D1321"/>
    <w:rsid w:val="007D70F7"/>
    <w:rsid w:val="007F3D55"/>
    <w:rsid w:val="00830C5F"/>
    <w:rsid w:val="00834A33"/>
    <w:rsid w:val="00851B43"/>
    <w:rsid w:val="00861D36"/>
    <w:rsid w:val="008956C0"/>
    <w:rsid w:val="00896EE1"/>
    <w:rsid w:val="008B0076"/>
    <w:rsid w:val="008C1482"/>
    <w:rsid w:val="008C2737"/>
    <w:rsid w:val="008D0AA7"/>
    <w:rsid w:val="00912A0A"/>
    <w:rsid w:val="00915D69"/>
    <w:rsid w:val="00936859"/>
    <w:rsid w:val="009425D9"/>
    <w:rsid w:val="009468D3"/>
    <w:rsid w:val="009521C2"/>
    <w:rsid w:val="0099390D"/>
    <w:rsid w:val="00994F9F"/>
    <w:rsid w:val="009A039F"/>
    <w:rsid w:val="00A17117"/>
    <w:rsid w:val="00A316D3"/>
    <w:rsid w:val="00A5578C"/>
    <w:rsid w:val="00A62C23"/>
    <w:rsid w:val="00A763AE"/>
    <w:rsid w:val="00AB6645"/>
    <w:rsid w:val="00AC1A6E"/>
    <w:rsid w:val="00AD760A"/>
    <w:rsid w:val="00AF0693"/>
    <w:rsid w:val="00AF1294"/>
    <w:rsid w:val="00B63133"/>
    <w:rsid w:val="00BA69DD"/>
    <w:rsid w:val="00BC0F0A"/>
    <w:rsid w:val="00C0411F"/>
    <w:rsid w:val="00C11980"/>
    <w:rsid w:val="00C13848"/>
    <w:rsid w:val="00C37964"/>
    <w:rsid w:val="00C746BF"/>
    <w:rsid w:val="00C948EA"/>
    <w:rsid w:val="00CA5830"/>
    <w:rsid w:val="00CB0809"/>
    <w:rsid w:val="00D04123"/>
    <w:rsid w:val="00D06525"/>
    <w:rsid w:val="00D149F1"/>
    <w:rsid w:val="00D31860"/>
    <w:rsid w:val="00D36106"/>
    <w:rsid w:val="00D659B4"/>
    <w:rsid w:val="00D66793"/>
    <w:rsid w:val="00DB1EEB"/>
    <w:rsid w:val="00DC7840"/>
    <w:rsid w:val="00E073C9"/>
    <w:rsid w:val="00E21842"/>
    <w:rsid w:val="00E5646A"/>
    <w:rsid w:val="00E57A21"/>
    <w:rsid w:val="00E62294"/>
    <w:rsid w:val="00E63A04"/>
    <w:rsid w:val="00E64688"/>
    <w:rsid w:val="00E75B2C"/>
    <w:rsid w:val="00EF1130"/>
    <w:rsid w:val="00F71D73"/>
    <w:rsid w:val="00F7204C"/>
    <w:rsid w:val="00F763B1"/>
    <w:rsid w:val="00FA402E"/>
    <w:rsid w:val="00FB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19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861D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861D36"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Ind w:w="0" w:type="dxa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Ind w:w="0" w:type="dxa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Ind w:w="0" w:type="dxa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Ind w:w="0" w:type="dxa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Ind w:w="0" w:type="dxa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Ind w:w="0" w:type="dxa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Ind w:w="0" w:type="dxa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Ind w:w="0" w:type="dxa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Ind w:w="0" w:type="dxa"/>
      <w:tblBorders>
        <w:top w:val="single" w:sz="8" w:space="0" w:color="212120" w:themeColor="text1"/>
        <w:bottom w:val="single" w:sz="8" w:space="0" w:color="21212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Ind w:w="0" w:type="dxa"/>
      <w:tblBorders>
        <w:top w:val="single" w:sz="8" w:space="0" w:color="E73454" w:themeColor="accent1"/>
        <w:bottom w:val="single" w:sz="8" w:space="0" w:color="E7345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Ind w:w="0" w:type="dxa"/>
      <w:tblBorders>
        <w:top w:val="single" w:sz="8" w:space="0" w:color="009DD5" w:themeColor="accent2"/>
        <w:bottom w:val="single" w:sz="8" w:space="0" w:color="009DD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Ind w:w="0" w:type="dxa"/>
      <w:tblBorders>
        <w:top w:val="single" w:sz="8" w:space="0" w:color="F1EEE7" w:themeColor="accent3"/>
        <w:bottom w:val="single" w:sz="8" w:space="0" w:color="F1EEE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Ind w:w="0" w:type="dxa"/>
      <w:tblBorders>
        <w:top w:val="single" w:sz="8" w:space="0" w:color="F28D2C" w:themeColor="accent4"/>
        <w:bottom w:val="single" w:sz="8" w:space="0" w:color="F28D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212120" w:themeColor="text1"/>
        <w:bottom w:val="single" w:sz="4" w:space="0" w:color="21212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Ind w:w="0" w:type="dxa"/>
      <w:tblBorders>
        <w:top w:val="single" w:sz="4" w:space="0" w:color="E73454" w:themeColor="accent1"/>
        <w:bottom w:val="single" w:sz="4" w:space="0" w:color="E7345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Ind w:w="0" w:type="dxa"/>
      <w:tblBorders>
        <w:top w:val="single" w:sz="4" w:space="0" w:color="009DD5" w:themeColor="accent2"/>
        <w:bottom w:val="single" w:sz="4" w:space="0" w:color="009DD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Ind w:w="0" w:type="dxa"/>
      <w:tblBorders>
        <w:top w:val="single" w:sz="4" w:space="0" w:color="F1EEE7" w:themeColor="accent3"/>
        <w:bottom w:val="single" w:sz="4" w:space="0" w:color="F1EEE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Ind w:w="0" w:type="dxa"/>
      <w:tblBorders>
        <w:top w:val="single" w:sz="4" w:space="0" w:color="F28D2C" w:themeColor="accent4"/>
        <w:bottom w:val="single" w:sz="4" w:space="0" w:color="F28D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5B9BD5" w:themeColor="accent5"/>
        <w:bottom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212120" w:themeColor="text1"/>
        <w:bottom w:val="single" w:sz="8" w:space="0" w:color="21212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E73454" w:themeColor="accent1"/>
        <w:bottom w:val="single" w:sz="8" w:space="0" w:color="E7345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009DD5" w:themeColor="accent2"/>
        <w:bottom w:val="single" w:sz="8" w:space="0" w:color="009DD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F1EEE7" w:themeColor="accent3"/>
        <w:bottom w:val="single" w:sz="8" w:space="0" w:color="F1EEE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F28D2C" w:themeColor="accent4"/>
        <w:bottom w:val="single" w:sz="8" w:space="0" w:color="F28D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91918D" w:themeColor="text1" w:themeTint="80"/>
        <w:bottom w:val="single" w:sz="4" w:space="0" w:color="91918D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insonjv\AppData\Roaming\Microsoft\Templates\Financial%20business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F48B7"/>
    <w:rsid w:val="00705595"/>
    <w:rsid w:val="00A9419B"/>
    <w:rsid w:val="00EF48B7"/>
    <w:rsid w:val="00FB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419B"/>
    <w:rPr>
      <w:color w:val="31849B" w:themeColor="accent5" w:themeShade="BF"/>
      <w:sz w:val="22"/>
    </w:rPr>
  </w:style>
  <w:style w:type="paragraph" w:customStyle="1" w:styleId="018302806A99474DB45A6474307AB3C2">
    <w:name w:val="018302806A99474DB45A6474307AB3C2"/>
    <w:rsid w:val="00A9419B"/>
  </w:style>
  <w:style w:type="paragraph" w:customStyle="1" w:styleId="D9AA277D75FB4B28959562105BA5DDB2">
    <w:name w:val="D9AA277D75FB4B28959562105BA5DDB2"/>
    <w:rsid w:val="00A9419B"/>
  </w:style>
  <w:style w:type="paragraph" w:customStyle="1" w:styleId="36EA18C21351495891EB1ACA0F7827DD">
    <w:name w:val="36EA18C21351495891EB1ACA0F7827DD"/>
    <w:rsid w:val="00A9419B"/>
  </w:style>
  <w:style w:type="paragraph" w:customStyle="1" w:styleId="80C7402D34A04554AB5B3FE2555B3DAC">
    <w:name w:val="80C7402D34A04554AB5B3FE2555B3DAC"/>
    <w:rsid w:val="00A9419B"/>
  </w:style>
  <w:style w:type="paragraph" w:customStyle="1" w:styleId="6FDD004600D641C6986B366086B6001E">
    <w:name w:val="6FDD004600D641C6986B366086B6001E"/>
    <w:rsid w:val="00A9419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A93671428AA4193F4A97863566130" ma:contentTypeVersion="8" ma:contentTypeDescription="Create a new document." ma:contentTypeScope="" ma:versionID="ef0f4b67b09404c9b3918b8e4ad10f98">
  <xsd:schema xmlns:xsd="http://www.w3.org/2001/XMLSchema" xmlns:xs="http://www.w3.org/2001/XMLSchema" xmlns:p="http://schemas.microsoft.com/office/2006/metadata/properties" xmlns:ns3="f64ad325-2162-4475-bd33-46bfaf620f11" targetNamespace="http://schemas.microsoft.com/office/2006/metadata/properties" ma:root="true" ma:fieldsID="c379cbf112ad31e7d7a4aaa42a43d654" ns3:_="">
    <xsd:import namespace="f64ad325-2162-4475-bd33-46bfaf620f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ad325-2162-4475-bd33-46bfaf620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0AF21-0873-45D4-AD01-20D534573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ad325-2162-4475-bd33-46bfaf620f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B9B494-923E-4C7B-97F3-7A2A5B0D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business letterhead</Template>
  <TotalTime>0</TotalTime>
  <Pages>5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2020-02-12T05:08:00Z</dcterms:created>
  <dcterms:modified xsi:type="dcterms:W3CDTF">2020-02-12T05:08:00Z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0x010100972A93671428AA4193F4A97863566130</vt:lpwstr>
  </property>
</Properties>
</file>