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W w:w="5200" w:type="pct"/>
        <w:tblInd w:w="-360" w:type="dxa"/>
        <w:tblLook w:val="0620" w:firstRow="1" w:lastRow="0" w:firstColumn="0" w:lastColumn="0" w:noHBand="1" w:noVBand="1"/>
        <w:tblDescription w:val="Layout table"/>
      </w:tblPr>
      <w:tblGrid>
        <w:gridCol w:w="7987"/>
        <w:gridCol w:w="212"/>
        <w:gridCol w:w="212"/>
        <w:gridCol w:w="939"/>
      </w:tblGrid>
      <w:tr w:rsidR="00A36F67" w:rsidRPr="003D0FBD" w14:paraId="355BE003" w14:textId="77777777" w:rsidTr="00C8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b/>
              </w:rPr>
              <w:alias w:val="Enter Your Name:"/>
              <w:tag w:val="Enter Your Name:"/>
              <w:id w:val="1888060227"/>
              <w:placeholder>
                <w:docPart w:val="A07ABD1A5F6544718C3F404776D76F9B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EED445D" w14:textId="7158BE64" w:rsidR="00A36F67" w:rsidRPr="004B4FB4" w:rsidRDefault="00D743B5" w:rsidP="00D611FE">
                <w:pPr>
                  <w:pStyle w:val="Title"/>
                  <w:rPr>
                    <w:b/>
                  </w:rPr>
                </w:pPr>
                <w:r w:rsidRPr="004B4FB4">
                  <w:rPr>
                    <w:b/>
                  </w:rPr>
                  <w:t>AUSSIE KIDS FUN &amp; FITNESS</w:t>
                </w:r>
              </w:p>
            </w:sdtContent>
          </w:sdt>
          <w:p w14:paraId="29DB9B56" w14:textId="13747031" w:rsidR="00A36F67" w:rsidRPr="007E3FC1" w:rsidRDefault="00D743B5" w:rsidP="00343FBB">
            <w:pPr>
              <w:pStyle w:val="SenderAddress"/>
              <w:rPr>
                <w:b/>
              </w:rPr>
            </w:pPr>
            <w:r w:rsidRPr="007E3FC1">
              <w:rPr>
                <w:b/>
                <w:highlight w:val="darkGray"/>
              </w:rPr>
              <w:t xml:space="preserve">FEE SCHEDULE &amp; CHARGES AS AT 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68E30C14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6953534C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3CAF8A5D" w14:textId="77777777" w:rsidR="00A36F67" w:rsidRPr="003D0FBD" w:rsidRDefault="00A36F67" w:rsidP="00F6207E"/>
        </w:tc>
      </w:tr>
    </w:tbl>
    <w:p w14:paraId="1E3BCCC3" w14:textId="7A4006F2" w:rsidR="00D743B5" w:rsidRDefault="00AE31FF" w:rsidP="004C2A53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682F4" wp14:editId="1BC2A47A">
                <wp:simplePos x="0" y="0"/>
                <wp:positionH relativeFrom="column">
                  <wp:posOffset>-238125</wp:posOffset>
                </wp:positionH>
                <wp:positionV relativeFrom="paragraph">
                  <wp:posOffset>51435</wp:posOffset>
                </wp:positionV>
                <wp:extent cx="5953125" cy="55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59D59" w14:textId="74C552E7" w:rsidR="00AE31FF" w:rsidRDefault="00A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1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0" w:history="1">
                              <w:r w:rsidRPr="000E0595">
                                <w:rPr>
                                  <w:rStyle w:val="Hyperlink"/>
                                </w:rPr>
                                <w:t>aussiekidsfunandfitness@hotmail.com</w:t>
                              </w:r>
                            </w:hyperlink>
                            <w:r w:rsidRPr="000E0595">
                              <w:t xml:space="preserve">                                 </w:t>
                            </w:r>
                            <w:r w:rsidRPr="000E0595">
                              <w:rPr>
                                <w:b/>
                              </w:rPr>
                              <w:t>ABN:</w:t>
                            </w:r>
                            <w:r w:rsidRPr="000E0595">
                              <w:t xml:space="preserve"> </w:t>
                            </w:r>
                            <w:r w:rsidR="00AF076C" w:rsidRPr="000E0595">
                              <w:t xml:space="preserve"> </w:t>
                            </w:r>
                            <w:r w:rsidRPr="000E0595">
                              <w:t>84742604061</w:t>
                            </w:r>
                          </w:p>
                          <w:p w14:paraId="43999B85" w14:textId="3E8FD3A9" w:rsidR="00AE31FF" w:rsidRPr="00AE31FF" w:rsidRDefault="00AE31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31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Provider Approval: </w:t>
                            </w:r>
                            <w:r w:rsidR="00AF07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F07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 </w:t>
                            </w:r>
                            <w:r w:rsidRPr="00AE31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076C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 w:rsidR="00AF07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40007985</w:t>
                            </w:r>
                            <w:r w:rsidRPr="00AE31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Service Approval:</w:t>
                            </w:r>
                            <w:r w:rsidR="00E943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4001</w:t>
                            </w:r>
                            <w:r w:rsidR="008F5183">
                              <w:rPr>
                                <w:b/>
                                <w:sz w:val="20"/>
                                <w:szCs w:val="20"/>
                              </w:rPr>
                              <w:t>4540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868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4.05pt;width:468.7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" fillcolor="white [3201]" strokeweight=".5pt">
                <v:textbox>
                  <w:txbxContent>
                    <w:p w14:paraId="7DD59D59" w14:textId="74C552E7" w:rsidR="00AE31FF" w:rsidRDefault="00AE31FF">
                      <w:pPr>
                        <w:rPr>
                          <w:sz w:val="20"/>
                          <w:szCs w:val="20"/>
                        </w:rPr>
                      </w:pPr>
                      <w:r w:rsidRPr="00AE31FF">
                        <w:rPr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0E0595">
                          <w:rPr>
                            <w:rStyle w:val="Hyperlink"/>
                          </w:rPr>
                          <w:t>aussiekidsfunandfitness@hotmail.com</w:t>
                        </w:r>
                      </w:hyperlink>
                      <w:r w:rsidRPr="000E0595">
                        <w:t xml:space="preserve">                                 </w:t>
                      </w:r>
                      <w:r w:rsidRPr="000E0595">
                        <w:rPr>
                          <w:b/>
                        </w:rPr>
                        <w:t>ABN:</w:t>
                      </w:r>
                      <w:r w:rsidRPr="000E0595">
                        <w:t xml:space="preserve"> </w:t>
                      </w:r>
                      <w:r w:rsidR="00AF076C" w:rsidRPr="000E0595">
                        <w:t xml:space="preserve"> </w:t>
                      </w:r>
                      <w:r w:rsidRPr="000E0595">
                        <w:t>84742604061</w:t>
                      </w:r>
                    </w:p>
                    <w:p w14:paraId="43999B85" w14:textId="3E8FD3A9" w:rsidR="00AE31FF" w:rsidRPr="00AE31FF" w:rsidRDefault="00AE31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31FF">
                        <w:rPr>
                          <w:b/>
                          <w:sz w:val="20"/>
                          <w:szCs w:val="20"/>
                        </w:rPr>
                        <w:t xml:space="preserve">Provider Approval: </w:t>
                      </w:r>
                      <w:r w:rsidR="00AF076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F076C">
                        <w:rPr>
                          <w:b/>
                          <w:sz w:val="20"/>
                          <w:szCs w:val="20"/>
                        </w:rPr>
                        <w:t xml:space="preserve">PR </w:t>
                      </w:r>
                      <w:r w:rsidRPr="00AE31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F076C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  <w:r w:rsidR="00AF076C">
                        <w:rPr>
                          <w:b/>
                          <w:sz w:val="20"/>
                          <w:szCs w:val="20"/>
                        </w:rPr>
                        <w:t xml:space="preserve"> 40007985</w:t>
                      </w:r>
                      <w:r w:rsidRPr="00AE31FF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Service Approval:</w:t>
                      </w:r>
                      <w:r w:rsidR="00E943B0">
                        <w:rPr>
                          <w:b/>
                          <w:sz w:val="20"/>
                          <w:szCs w:val="20"/>
                        </w:rPr>
                        <w:t xml:space="preserve"> 4001</w:t>
                      </w:r>
                      <w:r w:rsidR="008F5183">
                        <w:rPr>
                          <w:b/>
                          <w:sz w:val="20"/>
                          <w:szCs w:val="20"/>
                        </w:rPr>
                        <w:t>4540</w:t>
                      </w:r>
                    </w:p>
                  </w:txbxContent>
                </v:textbox>
              </v:shape>
            </w:pict>
          </mc:Fallback>
        </mc:AlternateContent>
      </w:r>
      <w:r w:rsidR="004C2A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7CF3D" wp14:editId="33835B0F">
                <wp:simplePos x="0" y="0"/>
                <wp:positionH relativeFrom="margin">
                  <wp:align>right</wp:align>
                </wp:positionH>
                <wp:positionV relativeFrom="paragraph">
                  <wp:posOffset>2089785</wp:posOffset>
                </wp:positionV>
                <wp:extent cx="5686425" cy="1895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0EAD7" w14:textId="77777777" w:rsidR="001049BB" w:rsidRPr="004C2A53" w:rsidRDefault="001049BB" w:rsidP="001049BB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A53">
                              <w:rPr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FEES</w:t>
                            </w:r>
                          </w:p>
                          <w:p w14:paraId="067E1E70" w14:textId="70C27971" w:rsidR="001049BB" w:rsidRPr="00CE1094" w:rsidRDefault="001049BB" w:rsidP="001049B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 School Care</w:t>
                            </w:r>
                            <w:r w:rsidR="000E059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$2</w:t>
                            </w:r>
                            <w:r w:rsidR="000E059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059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D1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 Includes Breakfast</w:t>
                            </w:r>
                          </w:p>
                          <w:p w14:paraId="2F626A7B" w14:textId="46180A28" w:rsidR="001049BB" w:rsidRPr="00CE1094" w:rsidRDefault="001049BB" w:rsidP="001049B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 School Care</w:t>
                            </w:r>
                            <w:r w:rsidR="000E059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$26 </w:t>
                            </w:r>
                            <w:r w:rsidR="000E059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BC6D1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 Includes Afternoon Tea</w:t>
                            </w:r>
                          </w:p>
                          <w:p w14:paraId="444ECB3E" w14:textId="2758C0E6" w:rsidR="001049BB" w:rsidRPr="00CE1094" w:rsidRDefault="001049BB" w:rsidP="001049B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Vacation Care/Pupil Free Day:  $7</w:t>
                            </w:r>
                            <w:r w:rsidR="000E059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BC6D1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388C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BC6D1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 Includes Inclusion</w:t>
                            </w:r>
                            <w:r w:rsidR="0067388C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C6D1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Excursions</w:t>
                            </w:r>
                          </w:p>
                          <w:p w14:paraId="29FF670F" w14:textId="45FCE600" w:rsidR="001049BB" w:rsidRPr="001049BB" w:rsidRDefault="001049BB" w:rsidP="0067388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Late Fee:  $15 for every 15 minutes</w:t>
                            </w:r>
                          </w:p>
                          <w:p w14:paraId="0D5E8DC2" w14:textId="77777777" w:rsidR="001049BB" w:rsidRDefault="001049BB" w:rsidP="001049B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6A8BB8" w14:textId="77777777" w:rsidR="001049BB" w:rsidRDefault="001049BB" w:rsidP="001049B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7EBCED" w14:textId="77777777" w:rsidR="001049BB" w:rsidRPr="006E7659" w:rsidRDefault="001049BB" w:rsidP="001049B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lll</w:t>
                            </w:r>
                            <w:proofErr w:type="spellEnd"/>
                          </w:p>
                          <w:p w14:paraId="0F22BAF3" w14:textId="77777777" w:rsidR="001049BB" w:rsidRPr="006E7659" w:rsidRDefault="001049BB" w:rsidP="001049B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7CF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96.55pt;margin-top:164.55pt;width:447.75pt;height:14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" fillcolor="white [3201]" strokeweight=".5pt">
                <v:textbox>
                  <w:txbxContent>
                    <w:p w14:paraId="6540EAD7" w14:textId="77777777" w:rsidR="001049BB" w:rsidRPr="004C2A53" w:rsidRDefault="001049BB" w:rsidP="001049BB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A53">
                        <w:rPr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FEES</w:t>
                      </w:r>
                    </w:p>
                    <w:p w14:paraId="067E1E70" w14:textId="70C27971" w:rsidR="001049BB" w:rsidRPr="00CE1094" w:rsidRDefault="001049BB" w:rsidP="001049B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Before School Care</w:t>
                      </w:r>
                      <w:r w:rsidR="000E059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$2</w:t>
                      </w:r>
                      <w:r w:rsidR="000E059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059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D1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 Includes Breakfast</w:t>
                      </w:r>
                    </w:p>
                    <w:p w14:paraId="2F626A7B" w14:textId="46180A28" w:rsidR="001049BB" w:rsidRPr="00CE1094" w:rsidRDefault="001049BB" w:rsidP="001049B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 School Care</w:t>
                      </w:r>
                      <w:r w:rsidR="000E059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$26 </w:t>
                      </w:r>
                      <w:r w:rsidR="000E059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BC6D1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 Includes Afternoon Tea</w:t>
                      </w:r>
                    </w:p>
                    <w:p w14:paraId="444ECB3E" w14:textId="2758C0E6" w:rsidR="001049BB" w:rsidRPr="00CE1094" w:rsidRDefault="001049BB" w:rsidP="001049B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Vacation Care/Pupil Free Day:  $7</w:t>
                      </w:r>
                      <w:r w:rsidR="000E059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BC6D1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388C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BC6D1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 Includes Inclusion</w:t>
                      </w:r>
                      <w:r w:rsidR="0067388C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C6D1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Excursions</w:t>
                      </w:r>
                    </w:p>
                    <w:p w14:paraId="29FF670F" w14:textId="45FCE600" w:rsidR="001049BB" w:rsidRPr="001049BB" w:rsidRDefault="001049BB" w:rsidP="0067388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Late Fee:  $15 for every 15 minutes</w:t>
                      </w:r>
                    </w:p>
                    <w:p w14:paraId="0D5E8DC2" w14:textId="77777777" w:rsidR="001049BB" w:rsidRDefault="001049BB" w:rsidP="001049BB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6A8BB8" w14:textId="77777777" w:rsidR="001049BB" w:rsidRDefault="001049BB" w:rsidP="001049BB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7EBCED" w14:textId="77777777" w:rsidR="001049BB" w:rsidRPr="006E7659" w:rsidRDefault="001049BB" w:rsidP="001049BB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lll</w:t>
                      </w:r>
                      <w:proofErr w:type="spellEnd"/>
                    </w:p>
                    <w:p w14:paraId="0F22BAF3" w14:textId="77777777" w:rsidR="001049BB" w:rsidRPr="006E7659" w:rsidRDefault="001049BB" w:rsidP="001049B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A53" w:rsidRPr="00D743B5">
        <w:rPr>
          <w:b/>
        </w:rPr>
        <w:t>REGISTERED SCHEME:</w:t>
      </w:r>
      <w:r w:rsidR="004C2A53">
        <w:t xml:space="preserve">   </w:t>
      </w:r>
      <w:r w:rsidR="0030029E">
        <w:t>Aussie Kids Fun &amp; Fitness</w:t>
      </w:r>
      <w:r w:rsidR="004C2A53">
        <w:t xml:space="preserve">                                                                     </w:t>
      </w:r>
      <w:r w:rsidR="004C2A53" w:rsidRPr="00D743B5">
        <w:rPr>
          <w:b/>
        </w:rPr>
        <w:t xml:space="preserve">ADDRESS:   </w:t>
      </w:r>
      <w:r w:rsidR="0030029E">
        <w:rPr>
          <w:b/>
        </w:rPr>
        <w:t xml:space="preserve">11 Collier St,  </w:t>
      </w:r>
      <w:proofErr w:type="spellStart"/>
      <w:r w:rsidR="0030029E">
        <w:rPr>
          <w:b/>
        </w:rPr>
        <w:t>Cudgen</w:t>
      </w:r>
      <w:proofErr w:type="spellEnd"/>
      <w:r w:rsidR="0030029E">
        <w:rPr>
          <w:b/>
        </w:rPr>
        <w:t xml:space="preserve">  NSW  2487</w:t>
      </w:r>
      <w:r w:rsidR="004C2A53" w:rsidRPr="00D743B5">
        <w:rPr>
          <w:b/>
        </w:rPr>
        <w:t xml:space="preserve">                                                                                                                                                                              PHONE:</w:t>
      </w:r>
      <w:r w:rsidR="004C2A53">
        <w:t xml:space="preserve">  0413974775                                                                                                                     </w:t>
      </w:r>
      <w:r w:rsidR="00D743B5" w:rsidRPr="004B4FB4">
        <w:rPr>
          <w:b/>
        </w:rPr>
        <w:t>STANDARD HOURS, BEFORE SCHOOL CARE:</w:t>
      </w:r>
      <w:r w:rsidR="00D743B5">
        <w:t xml:space="preserve"> </w:t>
      </w:r>
      <w:r w:rsidR="007E3FC1">
        <w:t xml:space="preserve"> </w:t>
      </w:r>
      <w:r w:rsidR="00D743B5">
        <w:t>6.30</w:t>
      </w:r>
      <w:r w:rsidR="006E7659">
        <w:t>AM</w:t>
      </w:r>
      <w:r w:rsidR="00D743B5">
        <w:t xml:space="preserve"> – 8.30</w:t>
      </w:r>
      <w:r w:rsidR="006E7659">
        <w:t>AM</w:t>
      </w:r>
      <w:r w:rsidR="004C2A53">
        <w:t xml:space="preserve">                                     </w:t>
      </w:r>
      <w:r w:rsidR="00D743B5" w:rsidRPr="004B4FB4">
        <w:rPr>
          <w:b/>
        </w:rPr>
        <w:t>STANDARD HOURS, AFTER SCHOOL CARE:</w:t>
      </w:r>
      <w:r w:rsidR="007E3FC1">
        <w:rPr>
          <w:b/>
        </w:rPr>
        <w:t xml:space="preserve"> </w:t>
      </w:r>
      <w:r w:rsidR="00D743B5">
        <w:t xml:space="preserve"> 3.00</w:t>
      </w:r>
      <w:r w:rsidR="007E3FC1">
        <w:t>PM</w:t>
      </w:r>
      <w:r w:rsidR="00D743B5">
        <w:t xml:space="preserve"> – 6.00</w:t>
      </w:r>
      <w:r w:rsidR="007E3FC1">
        <w:t>PM</w:t>
      </w:r>
      <w:r w:rsidR="004C2A53">
        <w:t xml:space="preserve">                              </w:t>
      </w:r>
      <w:r w:rsidR="004C2A53" w:rsidRPr="00CE1094">
        <w:t>S</w:t>
      </w:r>
      <w:r w:rsidR="004C2A53" w:rsidRPr="00CE1094">
        <w:rPr>
          <w:b/>
        </w:rPr>
        <w:t>TANDARD HOURS, VACATION CARE:</w:t>
      </w:r>
      <w:r w:rsidR="004C2A53" w:rsidRPr="00CE1094">
        <w:t xml:space="preserve"> 6.30AM – 6.00PM</w:t>
      </w:r>
    </w:p>
    <w:p w14:paraId="27D41AC0" w14:textId="0D1B4449" w:rsidR="00D743B5" w:rsidRDefault="00D743B5" w:rsidP="00D743B5">
      <w:r w:rsidRPr="004B4FB4">
        <w:rPr>
          <w:b/>
        </w:rPr>
        <w:t>S</w:t>
      </w:r>
    </w:p>
    <w:p w14:paraId="738FC868" w14:textId="37C511B5" w:rsidR="007E3FC1" w:rsidRDefault="007E3FC1" w:rsidP="00D743B5"/>
    <w:p w14:paraId="426AB0A7" w14:textId="19820E75" w:rsidR="001049BB" w:rsidRDefault="001049BB" w:rsidP="001049BB">
      <w:pPr>
        <w:pStyle w:val="Signature"/>
      </w:pPr>
      <w:r>
        <w:t xml:space="preserve"> </w:t>
      </w:r>
    </w:p>
    <w:p w14:paraId="4A50801F" w14:textId="0D500E17" w:rsidR="007E3FC1" w:rsidRDefault="007E3FC1" w:rsidP="00D743B5"/>
    <w:p w14:paraId="53394040" w14:textId="41F85B88" w:rsidR="007E3FC1" w:rsidRDefault="007E3FC1" w:rsidP="00D743B5"/>
    <w:p w14:paraId="2913F37F" w14:textId="77777777" w:rsidR="006A5CD6" w:rsidRDefault="006A5CD6" w:rsidP="006A5CD6">
      <w:pPr>
        <w:pStyle w:val="ListParagraph"/>
      </w:pPr>
    </w:p>
    <w:p w14:paraId="33417D58" w14:textId="3D7C202C" w:rsidR="007E3FC1" w:rsidRDefault="007E3FC1" w:rsidP="007E3FC1">
      <w:pPr>
        <w:pStyle w:val="ListParagraph"/>
        <w:numPr>
          <w:ilvl w:val="0"/>
          <w:numId w:val="11"/>
        </w:numPr>
      </w:pPr>
      <w:r>
        <w:t>Please notify the Service on</w:t>
      </w:r>
      <w:r w:rsidRPr="004C2A53">
        <w:rPr>
          <w:b/>
        </w:rPr>
        <w:t xml:space="preserve"> 0413974775</w:t>
      </w:r>
      <w:r>
        <w:t xml:space="preserve"> if you are unable to collect your child/ren </w:t>
      </w:r>
      <w:r w:rsidR="00C449CB">
        <w:t>by</w:t>
      </w:r>
      <w:r>
        <w:t xml:space="preserve"> closing time</w:t>
      </w:r>
      <w:r w:rsidR="001049BB">
        <w:t>.</w:t>
      </w:r>
      <w:r w:rsidR="00B5382B">
        <w:t xml:space="preserve"> Late fee will apply, $</w:t>
      </w:r>
      <w:bookmarkStart w:id="0" w:name="_GoBack"/>
      <w:bookmarkEnd w:id="0"/>
      <w:r w:rsidR="00B5382B">
        <w:t>15 for up to every 15 minutes late.</w:t>
      </w:r>
    </w:p>
    <w:p w14:paraId="064E8AB2" w14:textId="75E15521" w:rsidR="001049BB" w:rsidRDefault="007E3FC1" w:rsidP="007E3FC1">
      <w:pPr>
        <w:pStyle w:val="ListParagraph"/>
        <w:numPr>
          <w:ilvl w:val="0"/>
          <w:numId w:val="11"/>
        </w:numPr>
      </w:pPr>
      <w:r>
        <w:t xml:space="preserve">Full Fees are charged on a day </w:t>
      </w:r>
      <w:r w:rsidR="00C449CB">
        <w:t>if y</w:t>
      </w:r>
      <w:r>
        <w:t>our child is absent</w:t>
      </w:r>
      <w:r w:rsidR="001049BB">
        <w:t>.</w:t>
      </w:r>
    </w:p>
    <w:p w14:paraId="6F8D929E" w14:textId="31AD2876" w:rsidR="007E3FC1" w:rsidRDefault="001049BB" w:rsidP="007E3FC1">
      <w:pPr>
        <w:pStyle w:val="ListParagraph"/>
        <w:numPr>
          <w:ilvl w:val="0"/>
          <w:numId w:val="11"/>
        </w:numPr>
      </w:pPr>
      <w:r>
        <w:t xml:space="preserve">If </w:t>
      </w:r>
      <w:r w:rsidR="007E3FC1">
        <w:t xml:space="preserve">your </w:t>
      </w:r>
      <w:r w:rsidR="00C449CB">
        <w:t xml:space="preserve">child’s day </w:t>
      </w:r>
      <w:r w:rsidR="007E3FC1">
        <w:t>falls on a Public Holiday</w:t>
      </w:r>
      <w:r>
        <w:t xml:space="preserve"> fess still apply.</w:t>
      </w:r>
    </w:p>
    <w:p w14:paraId="36B31A9B" w14:textId="372D9B9E" w:rsidR="007E3FC1" w:rsidRDefault="001049BB" w:rsidP="007E3FC1">
      <w:pPr>
        <w:pStyle w:val="ListParagraph"/>
        <w:numPr>
          <w:ilvl w:val="0"/>
          <w:numId w:val="11"/>
        </w:numPr>
      </w:pPr>
      <w:r>
        <w:t>Parents/Guardians are required to give 2 weeks’ notice of Termination of Care.</w:t>
      </w:r>
    </w:p>
    <w:p w14:paraId="4000CB51" w14:textId="18B71782" w:rsidR="001049BB" w:rsidRDefault="00C449CB" w:rsidP="007E3FC1">
      <w:pPr>
        <w:pStyle w:val="ListParagraph"/>
        <w:numPr>
          <w:ilvl w:val="0"/>
          <w:numId w:val="11"/>
        </w:numPr>
      </w:pPr>
      <w:r>
        <w:t xml:space="preserve">The </w:t>
      </w:r>
      <w:r w:rsidR="001049BB">
        <w:t>Service must give parent/guardian 2 weeks’ notice of Termination of Care.</w:t>
      </w:r>
    </w:p>
    <w:p w14:paraId="6337656E" w14:textId="77ACFA5E" w:rsidR="00B5382B" w:rsidRDefault="00C449CB" w:rsidP="007E3FC1">
      <w:pPr>
        <w:pStyle w:val="ListParagraph"/>
        <w:numPr>
          <w:ilvl w:val="0"/>
          <w:numId w:val="11"/>
        </w:numPr>
      </w:pPr>
      <w:r>
        <w:t>Any c</w:t>
      </w:r>
      <w:r w:rsidR="001049BB">
        <w:t xml:space="preserve">hange </w:t>
      </w:r>
      <w:r w:rsidR="00B5382B">
        <w:t>or cancellations in bookings requires: BSC 1 Week notice, ASC 1 Week notice, Casual Booking 1 week notice and Vacation Care 2 Week notice</w:t>
      </w:r>
    </w:p>
    <w:p w14:paraId="1EFCEB7D" w14:textId="7A60DB1A" w:rsidR="006A5CD6" w:rsidRDefault="001049BB" w:rsidP="007E3FC1">
      <w:pPr>
        <w:pStyle w:val="ListParagraph"/>
        <w:numPr>
          <w:ilvl w:val="0"/>
          <w:numId w:val="11"/>
        </w:numPr>
      </w:pPr>
      <w:r>
        <w:t>Children must attend the first and last day of Care to claim CCS (Childcare Subsidy) if your child is absent the parent must pay full fees for that day</w:t>
      </w:r>
      <w:r w:rsidR="004C2A53">
        <w:t xml:space="preserve">.  CCS can only be claimed when your child is physically in care on their first and last day of Care.  </w:t>
      </w:r>
      <w:r w:rsidR="00B5382B">
        <w:t xml:space="preserve">                                                     </w:t>
      </w:r>
      <w:r w:rsidR="004C2A53">
        <w:t xml:space="preserve">   </w:t>
      </w:r>
    </w:p>
    <w:p w14:paraId="0C0345C5" w14:textId="1BEA16F6" w:rsidR="006A5CD6" w:rsidRDefault="006A5CD6" w:rsidP="006A5CD6">
      <w:pPr>
        <w:pStyle w:val="ListParagraph"/>
      </w:pPr>
      <w:r w:rsidRPr="00C449CB">
        <w:rPr>
          <w:b/>
        </w:rPr>
        <w:t>Co-Ordinator Signature:</w:t>
      </w:r>
      <w:r>
        <w:t xml:space="preserve"> ……………………………….   </w:t>
      </w:r>
      <w:r w:rsidRPr="00C449CB">
        <w:rPr>
          <w:b/>
        </w:rPr>
        <w:t>Date:</w:t>
      </w:r>
      <w:r>
        <w:t xml:space="preserve"> …………………………</w:t>
      </w:r>
    </w:p>
    <w:sectPr w:rsidR="006A5CD6" w:rsidSect="00EB1088">
      <w:footerReference w:type="default" r:id="rId12"/>
      <w:footerReference w:type="first" r:id="rId1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642F5" w14:textId="77777777" w:rsidR="008E5B78" w:rsidRDefault="008E5B78">
      <w:pPr>
        <w:spacing w:after="0" w:line="240" w:lineRule="auto"/>
      </w:pPr>
      <w:r>
        <w:separator/>
      </w:r>
    </w:p>
  </w:endnote>
  <w:endnote w:type="continuationSeparator" w:id="0">
    <w:p w14:paraId="5FB21C3A" w14:textId="77777777" w:rsidR="008E5B78" w:rsidRDefault="008E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14:paraId="70FE0660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14:paraId="60DA4941" w14:textId="77777777" w:rsidR="00CB2712" w:rsidRDefault="00CB2712" w:rsidP="00CB2712"/>
      </w:tc>
      <w:tc>
        <w:tcPr>
          <w:tcW w:w="7595" w:type="dxa"/>
        </w:tcPr>
        <w:p w14:paraId="31393508" w14:textId="77777777"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14:paraId="7AB43564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14:paraId="6E713416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14:paraId="07E82C74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C477F78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5"/>
      <w:tblW w:w="5200" w:type="pct"/>
      <w:tblInd w:w="-360" w:type="dxa"/>
      <w:tblLayout w:type="fixed"/>
      <w:tblLook w:val="04A0" w:firstRow="1" w:lastRow="0" w:firstColumn="1" w:lastColumn="0" w:noHBand="0" w:noVBand="1"/>
      <w:tblDescription w:val="Footer layout table"/>
    </w:tblPr>
    <w:tblGrid>
      <w:gridCol w:w="359"/>
      <w:gridCol w:w="7626"/>
      <w:gridCol w:w="187"/>
      <w:gridCol w:w="187"/>
      <w:gridCol w:w="991"/>
    </w:tblGrid>
    <w:tr w:rsidR="006515E8" w14:paraId="5830831E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" w:type="dxa"/>
          <w:shd w:val="clear" w:color="auto" w:fill="EBEBEB" w:themeFill="background2"/>
        </w:tcPr>
        <w:p w14:paraId="076A0546" w14:textId="77777777" w:rsidR="006515E8" w:rsidRDefault="006515E8" w:rsidP="006515E8"/>
      </w:tc>
      <w:tc>
        <w:tcPr>
          <w:tcW w:w="7646" w:type="dxa"/>
          <w:shd w:val="clear" w:color="auto" w:fill="EBEBEB" w:themeFill="background2"/>
        </w:tcPr>
        <w:p w14:paraId="09591158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17AE92" w:themeFill="accent1"/>
        </w:tcPr>
        <w:p w14:paraId="38FB1850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F7A23F" w:themeFill="accent2"/>
        </w:tcPr>
        <w:p w14:paraId="13E08982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994" w:type="dxa"/>
          <w:shd w:val="clear" w:color="auto" w:fill="6F7E84" w:themeFill="accent3"/>
        </w:tcPr>
        <w:p w14:paraId="28080EE7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822EF83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146A3" w14:textId="77777777" w:rsidR="008E5B78" w:rsidRDefault="008E5B78">
      <w:pPr>
        <w:spacing w:after="0" w:line="240" w:lineRule="auto"/>
      </w:pPr>
      <w:r>
        <w:separator/>
      </w:r>
    </w:p>
  </w:footnote>
  <w:footnote w:type="continuationSeparator" w:id="0">
    <w:p w14:paraId="55CDF87D" w14:textId="77777777" w:rsidR="008E5B78" w:rsidRDefault="008E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31708"/>
    <w:multiLevelType w:val="hybridMultilevel"/>
    <w:tmpl w:val="FD88D76E"/>
    <w:lvl w:ilvl="0" w:tplc="9E0835A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B5"/>
    <w:rsid w:val="00000A9D"/>
    <w:rsid w:val="000A0462"/>
    <w:rsid w:val="000E0595"/>
    <w:rsid w:val="001049BB"/>
    <w:rsid w:val="00156EF1"/>
    <w:rsid w:val="00190E1B"/>
    <w:rsid w:val="002229ED"/>
    <w:rsid w:val="002B2753"/>
    <w:rsid w:val="002C2563"/>
    <w:rsid w:val="0030029E"/>
    <w:rsid w:val="00343FBB"/>
    <w:rsid w:val="0037096C"/>
    <w:rsid w:val="003D0FBD"/>
    <w:rsid w:val="00401E15"/>
    <w:rsid w:val="00480808"/>
    <w:rsid w:val="004B4FB4"/>
    <w:rsid w:val="004B5284"/>
    <w:rsid w:val="004C2A53"/>
    <w:rsid w:val="00565E2F"/>
    <w:rsid w:val="00586E08"/>
    <w:rsid w:val="005E5E2B"/>
    <w:rsid w:val="006515E8"/>
    <w:rsid w:val="0067388C"/>
    <w:rsid w:val="00676F20"/>
    <w:rsid w:val="006A5CD6"/>
    <w:rsid w:val="006E7659"/>
    <w:rsid w:val="006F1118"/>
    <w:rsid w:val="00741FDE"/>
    <w:rsid w:val="007E3FC1"/>
    <w:rsid w:val="007F5141"/>
    <w:rsid w:val="008347EF"/>
    <w:rsid w:val="008366D1"/>
    <w:rsid w:val="00857EEF"/>
    <w:rsid w:val="008776B0"/>
    <w:rsid w:val="008E5B78"/>
    <w:rsid w:val="008F5183"/>
    <w:rsid w:val="00946252"/>
    <w:rsid w:val="0098300D"/>
    <w:rsid w:val="009B33F9"/>
    <w:rsid w:val="009E37DE"/>
    <w:rsid w:val="009F0B81"/>
    <w:rsid w:val="00A36F67"/>
    <w:rsid w:val="00A5511B"/>
    <w:rsid w:val="00AB1341"/>
    <w:rsid w:val="00AC0726"/>
    <w:rsid w:val="00AE267E"/>
    <w:rsid w:val="00AE31FF"/>
    <w:rsid w:val="00AF076C"/>
    <w:rsid w:val="00B5382B"/>
    <w:rsid w:val="00B8163C"/>
    <w:rsid w:val="00B9569D"/>
    <w:rsid w:val="00BC6D15"/>
    <w:rsid w:val="00BF473C"/>
    <w:rsid w:val="00C449CB"/>
    <w:rsid w:val="00C62B67"/>
    <w:rsid w:val="00C84BD1"/>
    <w:rsid w:val="00CB2712"/>
    <w:rsid w:val="00CD5E29"/>
    <w:rsid w:val="00CE1094"/>
    <w:rsid w:val="00D25C8E"/>
    <w:rsid w:val="00D35E92"/>
    <w:rsid w:val="00D4190C"/>
    <w:rsid w:val="00D611FE"/>
    <w:rsid w:val="00D66811"/>
    <w:rsid w:val="00D72796"/>
    <w:rsid w:val="00D743B5"/>
    <w:rsid w:val="00D777A7"/>
    <w:rsid w:val="00D906CA"/>
    <w:rsid w:val="00DC34AD"/>
    <w:rsid w:val="00E12DAB"/>
    <w:rsid w:val="00E156BA"/>
    <w:rsid w:val="00E943B0"/>
    <w:rsid w:val="00EB0F71"/>
    <w:rsid w:val="00EB1088"/>
    <w:rsid w:val="00EB4007"/>
    <w:rsid w:val="00EB4159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C8CE5"/>
  <w15:chartTrackingRefBased/>
  <w15:docId w15:val="{16855A69-E1E9-4A24-AF40-BFE2025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AE3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siekidsfunandfitness@hot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ussiekidsfunandfitness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ick\AppData\Local\Packages\Microsoft.Office.Desktop_8wekyb3d8bbwe\LocalCache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7ABD1A5F6544718C3F404776D7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B92F-0B49-4BCE-99A2-860DC05DC195}"/>
      </w:docPartPr>
      <w:docPartBody>
        <w:p w:rsidR="00D44A12" w:rsidRDefault="00256BD7">
          <w:pPr>
            <w:pStyle w:val="A07ABD1A5F6544718C3F404776D76F9B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D7"/>
    <w:rsid w:val="000E23FB"/>
    <w:rsid w:val="001E4633"/>
    <w:rsid w:val="00256BD7"/>
    <w:rsid w:val="00597A7D"/>
    <w:rsid w:val="00742A91"/>
    <w:rsid w:val="00C61EA5"/>
    <w:rsid w:val="00D44A12"/>
    <w:rsid w:val="00F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ABD1A5F6544718C3F404776D76F9B">
    <w:name w:val="A07ABD1A5F6544718C3F404776D76F9B"/>
  </w:style>
  <w:style w:type="paragraph" w:customStyle="1" w:styleId="C4F64B40362A487482F3E5C1CCD34F25">
    <w:name w:val="C4F64B40362A487482F3E5C1CCD34F25"/>
  </w:style>
  <w:style w:type="paragraph" w:customStyle="1" w:styleId="54FE78629F57403EBAFB7E43F9AC3565">
    <w:name w:val="54FE78629F57403EBAFB7E43F9AC3565"/>
  </w:style>
  <w:style w:type="paragraph" w:customStyle="1" w:styleId="EE22FB22747A4C0C92848CBA40BD9A9A">
    <w:name w:val="EE22FB22747A4C0C92848CBA40BD9A9A"/>
  </w:style>
  <w:style w:type="paragraph" w:customStyle="1" w:styleId="428F6445327B4506A2030E52B511D778">
    <w:name w:val="428F6445327B4506A2030E52B511D778"/>
  </w:style>
  <w:style w:type="paragraph" w:customStyle="1" w:styleId="370DAA3152A34D6E9B22EC1CC9B968C1">
    <w:name w:val="370DAA3152A34D6E9B22EC1CC9B968C1"/>
  </w:style>
  <w:style w:type="paragraph" w:customStyle="1" w:styleId="62551AE65A454AD7BAF24ECCFA89CD46">
    <w:name w:val="62551AE65A454AD7BAF24ECCFA89CD46"/>
  </w:style>
  <w:style w:type="paragraph" w:customStyle="1" w:styleId="752A7F2339444A49A161368B79C5B55E">
    <w:name w:val="752A7F2339444A49A161368B79C5B55E"/>
  </w:style>
  <w:style w:type="paragraph" w:customStyle="1" w:styleId="E8AC207B06444F49B29623E98E62265A">
    <w:name w:val="E8AC207B06444F49B29623E98E62265A"/>
  </w:style>
  <w:style w:type="paragraph" w:customStyle="1" w:styleId="613EB4F502A246E48783E99E0486F6B7">
    <w:name w:val="613EB4F502A246E48783E99E0486F6B7"/>
  </w:style>
  <w:style w:type="paragraph" w:customStyle="1" w:styleId="6C7B14C62A3547F48A642448CDECBD9B">
    <w:name w:val="6C7B14C62A3547F48A642448CDECBD9B"/>
  </w:style>
  <w:style w:type="paragraph" w:customStyle="1" w:styleId="8D38E03B18434EB98CFB7C0AD2290441">
    <w:name w:val="8D38E03B18434EB98CFB7C0AD2290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Vickery</dc:creator>
  <cp:keywords/>
  <cp:lastModifiedBy>Kim Vickery</cp:lastModifiedBy>
  <cp:revision>2</cp:revision>
  <cp:lastPrinted>2019-02-08T07:27:00Z</cp:lastPrinted>
  <dcterms:created xsi:type="dcterms:W3CDTF">2019-02-27T01:18:00Z</dcterms:created>
  <dcterms:modified xsi:type="dcterms:W3CDTF">2019-02-27T01:18:00Z</dcterms:modified>
  <cp:contentStatus>AUSSIE KIDS FUN &amp; FITNESS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