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60" w:rsidRDefault="00D31860" w:rsidP="00D31860"/>
    <w:p w:rsidR="00C746BF" w:rsidRDefault="001D194E" w:rsidP="00C746BF">
      <w:r>
        <w:t xml:space="preserve">                                       </w:t>
      </w:r>
      <w:r w:rsidR="00C746BF">
        <w:tab/>
      </w:r>
      <w:r w:rsidR="00C746BF">
        <w:tab/>
      </w:r>
      <w:bookmarkStart w:id="0" w:name="_GoBack"/>
      <w:bookmarkEnd w:id="0"/>
      <w:r w:rsidR="00C746BF">
        <w:t xml:space="preserve">Cancellation Policy </w:t>
      </w:r>
    </w:p>
    <w:p w:rsidR="00C746BF" w:rsidRDefault="00C746BF" w:rsidP="00C746BF">
      <w:r>
        <w:t xml:space="preserve">  </w:t>
      </w:r>
    </w:p>
    <w:p w:rsidR="00C746BF" w:rsidRDefault="00C746BF" w:rsidP="00C746BF">
      <w:r>
        <w:t xml:space="preserve">If you are unable to attend an appointment, we request that you provide at least 24 hours advanced notice to our office. Since we are unable to use this time for another client, please note that you will be charged for one half the fee of your session if it is not timely cancelled, unless such cancellation is due to illness or an emergency.  </w:t>
      </w:r>
    </w:p>
    <w:p w:rsidR="00C746BF" w:rsidRDefault="00C746BF" w:rsidP="00C746BF">
      <w:r>
        <w:t xml:space="preserve"> </w:t>
      </w:r>
    </w:p>
    <w:p w:rsidR="00C746BF" w:rsidRDefault="00C746BF" w:rsidP="00C746BF">
      <w:r>
        <w:t>For cancellations made with less than 24 hour notice (unless due to illness or an emergency) or a scheduled appointment that is completely missed, you will charged a fee of one half of the session cost to be paid at your next scheduled session.</w:t>
      </w:r>
    </w:p>
    <w:p w:rsidR="00C746BF" w:rsidRDefault="00C746BF" w:rsidP="00C746BF">
      <w:r>
        <w:t xml:space="preserve"> </w:t>
      </w:r>
    </w:p>
    <w:p w:rsidR="00C746BF" w:rsidRDefault="00C746BF" w:rsidP="00C746BF">
      <w:r>
        <w:t xml:space="preserve">We appreciate your help in keeping the office schedule running timely and efficiently.  </w:t>
      </w:r>
    </w:p>
    <w:p w:rsidR="00C746BF" w:rsidRDefault="00C746BF" w:rsidP="00C746BF">
      <w:r>
        <w:t xml:space="preserve"> </w:t>
      </w:r>
    </w:p>
    <w:p w:rsidR="00C746BF" w:rsidRDefault="00C746BF" w:rsidP="00C746BF">
      <w:r>
        <w:t xml:space="preserve"> </w:t>
      </w:r>
    </w:p>
    <w:p w:rsidR="00C746BF" w:rsidRDefault="00C746BF" w:rsidP="00C746BF">
      <w:r>
        <w:t xml:space="preserve">_____________________________________________    __________________ </w:t>
      </w:r>
    </w:p>
    <w:p w:rsidR="00C746BF" w:rsidRDefault="00C746BF" w:rsidP="00C746BF">
      <w:r>
        <w:t>Client Signature (Client’s Parent/Guardian if under 18)    Date</w:t>
      </w:r>
    </w:p>
    <w:p w:rsidR="00222301" w:rsidRDefault="00222301" w:rsidP="00C746BF">
      <w:r>
        <w:t xml:space="preserve"> </w:t>
      </w:r>
    </w:p>
    <w:p w:rsidR="00D31860" w:rsidRPr="00D31860" w:rsidRDefault="00D31860" w:rsidP="00222301"/>
    <w:sectPr w:rsidR="00D31860" w:rsidRPr="00D31860" w:rsidSect="00E073C9">
      <w:headerReference w:type="even" r:id="rId11"/>
      <w:headerReference w:type="default" r:id="rId12"/>
      <w:footerReference w:type="even" r:id="rId13"/>
      <w:footerReference w:type="default" r:id="rId14"/>
      <w:headerReference w:type="first" r:id="rId15"/>
      <w:footerReference w:type="first" r:id="rId16"/>
      <w:pgSz w:w="12240" w:h="15840" w:code="1"/>
      <w:pgMar w:top="2275" w:right="1296" w:bottom="1411" w:left="1584"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A71" w:rsidRDefault="00901A71">
      <w:pPr>
        <w:spacing w:after="0"/>
      </w:pPr>
      <w:r>
        <w:separator/>
      </w:r>
    </w:p>
    <w:p w:rsidR="00901A71" w:rsidRDefault="00901A71"/>
  </w:endnote>
  <w:endnote w:type="continuationSeparator" w:id="0">
    <w:p w:rsidR="00901A71" w:rsidRDefault="00901A71">
      <w:pPr>
        <w:spacing w:after="0"/>
      </w:pPr>
      <w:r>
        <w:continuationSeparator/>
      </w:r>
    </w:p>
    <w:p w:rsidR="00901A71" w:rsidRDefault="00901A7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9D" w:rsidRDefault="00E830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3C9" w:rsidRDefault="00E8309D" w:rsidP="00E073C9">
    <w:pPr>
      <w:pStyle w:val="Footer"/>
    </w:pPr>
    <w:r>
      <w:t xml:space="preserve">10100 </w:t>
    </w:r>
    <w:proofErr w:type="spellStart"/>
    <w:r>
      <w:t>Ironbridge</w:t>
    </w:r>
    <w:proofErr w:type="spellEnd"/>
    <w:r>
      <w:t xml:space="preserve"> Rd </w:t>
    </w:r>
  </w:p>
  <w:p w:rsidR="00E073C9" w:rsidRDefault="00C0411F" w:rsidP="00E073C9">
    <w:pPr>
      <w:pStyle w:val="ContactInfo"/>
    </w:pPr>
    <w:r>
      <w:t>Chesterfield, VA 23832</w:t>
    </w:r>
  </w:p>
  <w:p w:rsidR="00E073C9" w:rsidRDefault="00C0411F" w:rsidP="00E073C9">
    <w:pPr>
      <w:pStyle w:val="Footer"/>
    </w:pPr>
    <w:r>
      <w:t>(804) 362-7860</w:t>
    </w:r>
  </w:p>
  <w:p w:rsidR="00E63A04" w:rsidRPr="00E073C9" w:rsidRDefault="00C0411F" w:rsidP="00C0411F">
    <w:pPr>
      <w:pStyle w:val="Footer"/>
      <w:ind w:left="5040"/>
    </w:pPr>
    <w:r>
      <w:t>w</w:t>
    </w:r>
    <w:r w:rsidR="007216C3">
      <w:rPr>
        <w:noProof/>
      </w:rPr>
      <w:pict>
        <v:group id="Group 19" o:spid="_x0000_s6155" style="position:absolute;left:0;text-align:left;margin-left:0;margin-top:0;width:576.7pt;height:198pt;z-index:-251651073;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">
          <v:shape id="Freeform 8" o:spid="_x0000_s6158"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Freeform 9" o:spid="_x0000_s6157"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" path="m668,275c447,168,221,77,,,,607,,607,,607v576,,576,,576,c600,490,631,377,668,275xe" fillcolor="#dfd8c8 [2886]" stroked="f" strokecolor="#212120">
            <v:shadow color="#8c8682"/>
            <v:path arrowok="t" o:connecttype="custom" o:connectlocs="2008505,800341;0,0;0,1766570;1731885,1766570;2008505,800341" o:connectangles="0,0,0,0,0"/>
          </v:shape>
          <v:shape id="Freeform 10" o:spid="_x0000_s6156"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w:r>
    <w:r>
      <w:t>ww.renewalcounselingandconsultation.com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7B" w:rsidRDefault="007216C3" w:rsidP="00936859">
    <w:pPr>
      <w:pStyle w:val="Footer"/>
    </w:pPr>
    <w:sdt>
      <w:sdtPr>
        <w:id w:val="-728384629"/>
        <w:temporary/>
        <w:showingPlcHdr/>
      </w:sdtPr>
      <w:sdtContent>
        <w:r w:rsidR="00936859">
          <w:t>5432 Any Street West</w:t>
        </w:r>
      </w:sdtContent>
    </w:sdt>
  </w:p>
  <w:p w:rsidR="00936859" w:rsidRDefault="007216C3" w:rsidP="00936859">
    <w:pPr>
      <w:pStyle w:val="ContactInfo"/>
    </w:pPr>
    <w:sdt>
      <w:sdtPr>
        <w:id w:val="1668832742"/>
        <w:temporary/>
        <w:showingPlcHdr/>
      </w:sdtPr>
      <w:sdtContent>
        <w:r w:rsidR="00936859">
          <w:t>Townsville, State 54321 USA</w:t>
        </w:r>
      </w:sdtContent>
    </w:sdt>
  </w:p>
  <w:p w:rsidR="00936859" w:rsidRDefault="007216C3" w:rsidP="00936859">
    <w:pPr>
      <w:pStyle w:val="Footer"/>
    </w:pPr>
    <w:sdt>
      <w:sdtPr>
        <w:id w:val="-1152596164"/>
        <w:temporary/>
        <w:showingPlcHdr/>
      </w:sdtPr>
      <w:sdtContent>
        <w:r w:rsidR="00936859">
          <w:t>(543) 543-5432  (800) 543-5432</w:t>
        </w:r>
      </w:sdtContent>
    </w:sdt>
  </w:p>
  <w:p w:rsidR="00936859" w:rsidRDefault="007216C3" w:rsidP="00936859">
    <w:pPr>
      <w:pStyle w:val="Footer"/>
    </w:pPr>
    <w:sdt>
      <w:sdtPr>
        <w:id w:val="-101340984"/>
        <w:temporary/>
        <w:showingPlcHdr/>
      </w:sdtPr>
      <w:sdtContent>
        <w:r w:rsidR="00936859">
          <w:t>(543) 543-5433 fax</w:t>
        </w:r>
      </w:sdtContent>
    </w:sdt>
  </w:p>
  <w:p w:rsidR="008B0076" w:rsidRPr="008B0076" w:rsidRDefault="007216C3" w:rsidP="00936859">
    <w:pPr>
      <w:pStyle w:val="Footer"/>
    </w:pPr>
    <w:sdt>
      <w:sdtPr>
        <w:id w:val="1647011317"/>
        <w:placeholder>
          <w:docPart w:val="6FDD004600D641C6986B366086B6001E"/>
        </w:placeholder>
        <w:temporary/>
        <w:showingPlcHdr/>
      </w:sdtPr>
      <w:sdtContent>
        <w:r w:rsidR="00936859">
          <w:t>www.yourwebsitehere.com</w:t>
        </w:r>
      </w:sdtContent>
    </w:sdt>
    <w:r>
      <w:rPr>
        <w:noProof/>
      </w:rPr>
      <w:pict>
        <v:group id="Group 5" o:spid="_x0000_s6145" style="position:absolute;left:0;text-align:left;margin-left:0;margin-top:0;width:576.7pt;height:198pt;z-index:-251653121;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">
          <v:shape id="Freeform 8" o:spid="_x0000_s6148"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Freeform 9" o:spid="_x0000_s6147"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" path="m668,275c447,168,221,77,,,,607,,607,,607v576,,576,,576,c600,490,631,377,668,275xe" fillcolor="#dfd8c8 [2886]" stroked="f" strokecolor="#212120">
            <v:shadow color="#8c8682"/>
            <v:path arrowok="t" o:connecttype="custom" o:connectlocs="2008505,800341;0,0;0,1766570;1731885,1766570;2008505,800341" o:connectangles="0,0,0,0,0"/>
          </v:shape>
          <v:shape id="Freeform 10" o:spid="_x0000_s6146"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A71" w:rsidRDefault="00901A71">
      <w:pPr>
        <w:spacing w:after="0"/>
      </w:pPr>
      <w:r>
        <w:separator/>
      </w:r>
    </w:p>
    <w:p w:rsidR="00901A71" w:rsidRDefault="00901A71"/>
  </w:footnote>
  <w:footnote w:type="continuationSeparator" w:id="0">
    <w:p w:rsidR="00901A71" w:rsidRDefault="00901A71">
      <w:pPr>
        <w:spacing w:after="0"/>
      </w:pPr>
      <w:r>
        <w:continuationSeparator/>
      </w:r>
    </w:p>
    <w:p w:rsidR="00901A71" w:rsidRDefault="00901A7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9D" w:rsidRDefault="00E830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60" w:rsidRDefault="00C0411F" w:rsidP="00C0411F">
    <w:pPr>
      <w:pStyle w:val="Header"/>
      <w:ind w:firstLine="720"/>
      <w:rPr>
        <w:color w:val="FF0000"/>
      </w:rPr>
    </w:pPr>
    <w:r>
      <w:rPr>
        <w:color w:val="FF0000"/>
      </w:rPr>
      <w:t xml:space="preserve">      </w:t>
    </w:r>
    <w:r w:rsidR="00D31860">
      <w:rPr>
        <w:noProof/>
      </w:rPr>
      <w:drawing>
        <wp:inline distT="0" distB="0" distL="0" distR="0">
          <wp:extent cx="1400175" cy="1409700"/>
          <wp:effectExtent l="0" t="0" r="9525"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kofa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0175" cy="1409700"/>
                  </a:xfrm>
                  <a:prstGeom prst="rect">
                    <a:avLst/>
                  </a:prstGeom>
                </pic:spPr>
              </pic:pic>
            </a:graphicData>
          </a:graphic>
        </wp:inline>
      </w:drawing>
    </w:r>
  </w:p>
  <w:p w:rsidR="00E63A04" w:rsidRDefault="00D31860" w:rsidP="00E073C9">
    <w:pPr>
      <w:pStyle w:val="Header"/>
    </w:pPr>
    <w:r>
      <w:rPr>
        <w:color w:val="FF0000"/>
      </w:rPr>
      <w:t xml:space="preserve">Renewal Counseling and Consultation Services, LLC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94" w:rsidRPr="00A62C23" w:rsidRDefault="007216C3" w:rsidP="00A62C23">
    <w:pPr>
      <w:pStyle w:val="Header"/>
    </w:pPr>
    <w:r>
      <w:rPr>
        <w:noProof/>
      </w:rPr>
    </w:r>
    <w:r>
      <w:rPr>
        <w:noProof/>
      </w:rPr>
      <w:pict>
        <v:group id="Group 2" o:spid="_x0000_s6149" style="width:162pt;height:83.25pt;mso-position-horizontal-relative:char;mso-position-vertical-relative:line" coordsize="20574,10572">
          <v:group id="Group 9" o:spid="_x0000_s6151" style="position:absolute;left:6191;width:7887;height:5588" coordsize="788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6154" style="position:absolute;left:4484;top:326;width:3404;height:4782;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" path="m126,c66,7,23,30,,45v14,32,31,75,42,117c42,162,28,177,9,191v53,11,106,4,106,4c144,106,126,,126,xe" fillcolor="#f28d2c [3207]" stroked="f" strokecolor="#212120">
              <v:shadow color="#8c8682"/>
              <v:path arrowok="t" o:connecttype="custom" o:connectlocs="297815,0;0,106520;99272,383471;21273,452117;271815,461585;297815,0" o:connectangles="0,0,0,0,0,0"/>
            </v:shape>
            <v:shape id="Freeform 14" o:spid="_x0000_s6153" style="position:absolute;width:4756;height:5588;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" path="m173,74v,,7,-6,19,-14c178,28,166,7,166,7,76,,,62,,62,62,183,134,236,134,236v23,-1,48,-15,67,-30c195,205,189,204,183,202v,,-21,-81,-10,-128xe" fillcolor="#e73454 [3204]" stroked="f" strokecolor="#212120">
              <v:shadow color="#8c8682"/>
              <v:path arrowok="t" o:connecttype="custom" o:connectlocs="409360,175217;454319,142068;392796,16575;0,146803;317077,558800;475615,487766;433023,478295;409360,175217" o:connectangles="0,0,0,0,0,0,0,0"/>
            </v:shape>
            <v:shape id="Freeform 15" o:spid="_x0000_s6152" style="position:absolute;left:3810;top:1415;width:1701;height:3454;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" path="m72,117c61,75,44,32,30,,18,8,11,14,11,14,,61,21,142,21,142v6,2,12,3,18,4c58,132,72,117,72,117xe" fillcolor="#bd1633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Text Box 11" o:spid="_x0000_s6150" type="#_x0000_t202" style="position:absolute;top:7143;width:20574;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" filled="f" fillcolor="#fffffe" stroked="f" strokecolor="#212120" insetpen="t">
            <v:textbox inset="2.88pt,2.88pt,2.88pt,2.88pt">
              <w:txbxContent>
                <w:p w:rsidR="00A62C23" w:rsidRPr="001439FF" w:rsidRDefault="00A62C23" w:rsidP="00A62C23">
                  <w:pPr>
                    <w:pStyle w:val="Logo"/>
                    <w:rPr>
                      <w:lang/>
                    </w:rPr>
                  </w:pPr>
                  <w:r w:rsidRPr="001439FF">
                    <w:rPr>
                      <w:lang/>
                    </w:rPr>
                    <w:t>Financial Consultation</w:t>
                  </w:r>
                </w:p>
              </w:txbxContent>
            </v:textbox>
          </v:shap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D31860"/>
    <w:rsid w:val="000115CE"/>
    <w:rsid w:val="000828F4"/>
    <w:rsid w:val="000C41F2"/>
    <w:rsid w:val="000F51EC"/>
    <w:rsid w:val="000F7122"/>
    <w:rsid w:val="00177783"/>
    <w:rsid w:val="001B4EEF"/>
    <w:rsid w:val="001B689C"/>
    <w:rsid w:val="001D194E"/>
    <w:rsid w:val="00200635"/>
    <w:rsid w:val="002129A6"/>
    <w:rsid w:val="00222301"/>
    <w:rsid w:val="00254E0D"/>
    <w:rsid w:val="002810E3"/>
    <w:rsid w:val="00283073"/>
    <w:rsid w:val="00334B25"/>
    <w:rsid w:val="00344525"/>
    <w:rsid w:val="00356101"/>
    <w:rsid w:val="0038000D"/>
    <w:rsid w:val="00385ACF"/>
    <w:rsid w:val="00422757"/>
    <w:rsid w:val="00475D96"/>
    <w:rsid w:val="00477474"/>
    <w:rsid w:val="00480B7F"/>
    <w:rsid w:val="004A1893"/>
    <w:rsid w:val="004C287B"/>
    <w:rsid w:val="004C4A44"/>
    <w:rsid w:val="004F71EA"/>
    <w:rsid w:val="005125BB"/>
    <w:rsid w:val="005264AB"/>
    <w:rsid w:val="00537F9C"/>
    <w:rsid w:val="00572222"/>
    <w:rsid w:val="005D3057"/>
    <w:rsid w:val="005D3DA6"/>
    <w:rsid w:val="006379BC"/>
    <w:rsid w:val="00642E91"/>
    <w:rsid w:val="006C6CAD"/>
    <w:rsid w:val="007216C3"/>
    <w:rsid w:val="00744EA9"/>
    <w:rsid w:val="00752FC4"/>
    <w:rsid w:val="00757E9C"/>
    <w:rsid w:val="007B4C91"/>
    <w:rsid w:val="007C253C"/>
    <w:rsid w:val="007C64E4"/>
    <w:rsid w:val="007D70F7"/>
    <w:rsid w:val="007F3D55"/>
    <w:rsid w:val="00830C5F"/>
    <w:rsid w:val="00834A33"/>
    <w:rsid w:val="00851B43"/>
    <w:rsid w:val="00896EE1"/>
    <w:rsid w:val="008B0076"/>
    <w:rsid w:val="008C1482"/>
    <w:rsid w:val="008C2737"/>
    <w:rsid w:val="008D0AA7"/>
    <w:rsid w:val="00901A71"/>
    <w:rsid w:val="00912A0A"/>
    <w:rsid w:val="00936859"/>
    <w:rsid w:val="009425D9"/>
    <w:rsid w:val="009468D3"/>
    <w:rsid w:val="009521C2"/>
    <w:rsid w:val="0099390D"/>
    <w:rsid w:val="009A039F"/>
    <w:rsid w:val="00A17117"/>
    <w:rsid w:val="00A316D3"/>
    <w:rsid w:val="00A5578C"/>
    <w:rsid w:val="00A62C23"/>
    <w:rsid w:val="00A763AE"/>
    <w:rsid w:val="00AC1A6E"/>
    <w:rsid w:val="00B63133"/>
    <w:rsid w:val="00BC0F0A"/>
    <w:rsid w:val="00C0411F"/>
    <w:rsid w:val="00C11980"/>
    <w:rsid w:val="00C13848"/>
    <w:rsid w:val="00C37964"/>
    <w:rsid w:val="00C746BF"/>
    <w:rsid w:val="00C948EA"/>
    <w:rsid w:val="00CA5830"/>
    <w:rsid w:val="00CB0809"/>
    <w:rsid w:val="00D04123"/>
    <w:rsid w:val="00D06525"/>
    <w:rsid w:val="00D149F1"/>
    <w:rsid w:val="00D31860"/>
    <w:rsid w:val="00D36106"/>
    <w:rsid w:val="00D66793"/>
    <w:rsid w:val="00DC7840"/>
    <w:rsid w:val="00E073C9"/>
    <w:rsid w:val="00E5646A"/>
    <w:rsid w:val="00E62294"/>
    <w:rsid w:val="00E63A04"/>
    <w:rsid w:val="00E64688"/>
    <w:rsid w:val="00E8309D"/>
    <w:rsid w:val="00F71D73"/>
    <w:rsid w:val="00F7204C"/>
    <w:rsid w:val="00F763B1"/>
    <w:rsid w:val="00FA402E"/>
    <w:rsid w:val="00FB4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12120" w:themeColor="text1"/>
        <w:sz w:val="24"/>
        <w:szCs w:val="24"/>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Closing" w:qFormat="1"/>
    <w:lsdException w:name="Signature" w:qFormat="1"/>
    <w:lsdException w:name="Default Paragraph Font" w:uiPriority="1"/>
    <w:lsdException w:name="Subtitle" w:uiPriority="11" w:qFormat="1"/>
    <w:lsdException w:name="Salutation" w:qFormat="1"/>
    <w:lsdException w:name="Date" w:qFormat="1"/>
    <w:lsdException w:name="Strong" w:uiPriority="19"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316D3"/>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004E6A" w:themeColor="accent2" w:themeShade="80"/>
      <w:sz w:val="28"/>
      <w:szCs w:val="28"/>
    </w:rPr>
  </w:style>
  <w:style w:type="paragraph" w:styleId="Heading2">
    <w:name w:val="heading 2"/>
    <w:basedOn w:val="Normal"/>
    <w:next w:val="Normal"/>
    <w:link w:val="Heading2Char"/>
    <w:uiPriority w:val="9"/>
    <w:semiHidden/>
    <w:rsid w:val="007216C3"/>
    <w:pPr>
      <w:keepNext/>
      <w:keepLines/>
      <w:spacing w:before="200" w:after="0"/>
      <w:outlineLvl w:val="1"/>
    </w:pPr>
    <w:rPr>
      <w:rFonts w:asciiTheme="majorHAnsi" w:eastAsiaTheme="majorEastAsia" w:hAnsiTheme="majorHAnsi" w:cstheme="majorBidi"/>
      <w:b/>
      <w:bCs/>
      <w:color w:val="424240"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7D0F22"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BD1633"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BD1633"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7D0F2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7D0F2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434341"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43434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EA"/>
    <w:pPr>
      <w:spacing w:after="0"/>
      <w:contextualSpacing/>
      <w:jc w:val="right"/>
    </w:pPr>
    <w:rPr>
      <w:color w:val="E73454" w:themeColor="accent1"/>
      <w:spacing w:val="30"/>
      <w:sz w:val="32"/>
    </w:rPr>
  </w:style>
  <w:style w:type="character" w:customStyle="1" w:styleId="HeaderChar">
    <w:name w:val="Header Char"/>
    <w:basedOn w:val="DefaultParagraphFont"/>
    <w:link w:val="Header"/>
    <w:uiPriority w:val="99"/>
    <w:rsid w:val="004F71EA"/>
    <w:rPr>
      <w:color w:val="E73454" w:themeColor="accent1"/>
      <w:spacing w:val="30"/>
      <w:sz w:val="32"/>
      <w:lang w:val="en-AU"/>
    </w:rPr>
  </w:style>
  <w:style w:type="paragraph" w:styleId="Footer">
    <w:name w:val="footer"/>
    <w:basedOn w:val="Normal"/>
    <w:link w:val="FooterChar"/>
    <w:uiPriority w:val="99"/>
    <w:rsid w:val="00E073C9"/>
    <w:pPr>
      <w:spacing w:after="0" w:line="280" w:lineRule="exact"/>
      <w:ind w:left="6480"/>
    </w:pPr>
    <w:rPr>
      <w:sz w:val="20"/>
    </w:rPr>
  </w:style>
  <w:style w:type="character" w:customStyle="1" w:styleId="FooterChar">
    <w:name w:val="Footer Char"/>
    <w:basedOn w:val="DefaultParagraphFont"/>
    <w:link w:val="Footer"/>
    <w:uiPriority w:val="99"/>
    <w:rsid w:val="00E073C9"/>
    <w:rPr>
      <w:sz w:val="20"/>
    </w:rPr>
  </w:style>
  <w:style w:type="character" w:styleId="PlaceholderText">
    <w:name w:val="Placeholder Text"/>
    <w:basedOn w:val="DefaultParagraphFont"/>
    <w:uiPriority w:val="99"/>
    <w:semiHidden/>
    <w:rsid w:val="00912A0A"/>
    <w:rPr>
      <w:color w:val="2E74B5" w:themeColor="accent5" w:themeShade="BF"/>
      <w:sz w:val="22"/>
    </w:rPr>
  </w:style>
  <w:style w:type="paragraph" w:customStyle="1" w:styleId="ContactInfo">
    <w:name w:val="Contact Info"/>
    <w:basedOn w:val="Normal"/>
    <w:uiPriority w:val="3"/>
    <w:qFormat/>
    <w:rsid w:val="00E073C9"/>
    <w:pPr>
      <w:spacing w:line="280" w:lineRule="exact"/>
      <w:ind w:left="6480"/>
      <w:contextualSpacing/>
    </w:pPr>
    <w:rPr>
      <w:sz w:val="20"/>
      <w:szCs w:val="18"/>
    </w:rPr>
  </w:style>
  <w:style w:type="paragraph" w:styleId="Date">
    <w:name w:val="Date"/>
    <w:basedOn w:val="Normal"/>
    <w:next w:val="Salutation"/>
    <w:link w:val="DateChar"/>
    <w:uiPriority w:val="4"/>
    <w:unhideWhenUsed/>
    <w:qFormat/>
    <w:rsid w:val="007216C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004E6A"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424240" w:themeColor="text1" w:themeTint="D9"/>
      <w:sz w:val="26"/>
      <w:szCs w:val="26"/>
    </w:rPr>
  </w:style>
  <w:style w:type="table" w:styleId="TableGrid">
    <w:name w:val="Table Grid"/>
    <w:basedOn w:val="TableNormal"/>
    <w:uiPriority w:val="59"/>
    <w:rsid w:val="005125B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22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E73454" w:themeColor="accent1" w:frame="1"/>
        <w:left w:val="single" w:sz="2" w:space="10" w:color="E73454" w:themeColor="accent1" w:frame="1"/>
        <w:bottom w:val="single" w:sz="2" w:space="10" w:color="E73454" w:themeColor="accent1" w:frame="1"/>
        <w:right w:val="single" w:sz="2" w:space="10" w:color="E73454" w:themeColor="accent1" w:frame="1"/>
      </w:pBdr>
      <w:ind w:left="1152" w:right="1152"/>
    </w:pPr>
    <w:rPr>
      <w:rFonts w:eastAsiaTheme="minorEastAsia"/>
      <w:i/>
      <w:iCs/>
      <w:color w:val="BD1633"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pPr>
    <w:rPr>
      <w:i/>
      <w:iCs/>
      <w:color w:val="000000" w:themeColor="text2"/>
      <w:szCs w:val="18"/>
    </w:rPr>
  </w:style>
  <w:style w:type="table" w:styleId="ColorfulGrid">
    <w:name w:val="Colorful Grid"/>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D3D1" w:themeFill="text1" w:themeFillTint="33"/>
    </w:tcPr>
    <w:tblStylePr w:type="firstRow">
      <w:rPr>
        <w:b/>
        <w:bCs/>
      </w:rPr>
      <w:tblPr/>
      <w:tcPr>
        <w:shd w:val="clear" w:color="auto" w:fill="A7A7A4" w:themeFill="text1" w:themeFillTint="66"/>
      </w:tcPr>
    </w:tblStylePr>
    <w:tblStylePr w:type="lastRow">
      <w:rPr>
        <w:b/>
        <w:bCs/>
        <w:color w:val="212120" w:themeColor="text1"/>
      </w:rPr>
      <w:tblPr/>
      <w:tcPr>
        <w:shd w:val="clear" w:color="auto" w:fill="A7A7A4"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ColorfulGrid-Accent1">
    <w:name w:val="Colorful Grid Accent 1"/>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D6DC" w:themeFill="accent1" w:themeFillTint="33"/>
    </w:tcPr>
    <w:tblStylePr w:type="firstRow">
      <w:rPr>
        <w:b/>
        <w:bCs/>
      </w:rPr>
      <w:tblPr/>
      <w:tcPr>
        <w:shd w:val="clear" w:color="auto" w:fill="F5ADBA" w:themeFill="accent1" w:themeFillTint="66"/>
      </w:tcPr>
    </w:tblStylePr>
    <w:tblStylePr w:type="lastRow">
      <w:rPr>
        <w:b/>
        <w:bCs/>
        <w:color w:val="212120" w:themeColor="text1"/>
      </w:rPr>
      <w:tblPr/>
      <w:tcPr>
        <w:shd w:val="clear" w:color="auto" w:fill="F5ADBA" w:themeFill="accent1" w:themeFillTint="66"/>
      </w:tcPr>
    </w:tblStylePr>
    <w:tblStylePr w:type="firstCol">
      <w:rPr>
        <w:color w:val="FFFFFF" w:themeColor="background1"/>
      </w:rPr>
      <w:tblPr/>
      <w:tcPr>
        <w:shd w:val="clear" w:color="auto" w:fill="BD1633" w:themeFill="accent1" w:themeFillShade="BF"/>
      </w:tcPr>
    </w:tblStylePr>
    <w:tblStylePr w:type="lastCol">
      <w:rPr>
        <w:color w:val="FFFFFF" w:themeColor="background1"/>
      </w:rPr>
      <w:tblPr/>
      <w:tcPr>
        <w:shd w:val="clear" w:color="auto" w:fill="BD1633" w:themeFill="accent1" w:themeFillShade="BF"/>
      </w:tc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ColorfulGrid-Accent2">
    <w:name w:val="Colorful Grid Accent 2"/>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3EFFF" w:themeFill="accent2" w:themeFillTint="33"/>
    </w:tcPr>
    <w:tblStylePr w:type="firstRow">
      <w:rPr>
        <w:b/>
        <w:bCs/>
      </w:rPr>
      <w:tblPr/>
      <w:tcPr>
        <w:shd w:val="clear" w:color="auto" w:fill="88DFFF" w:themeFill="accent2" w:themeFillTint="66"/>
      </w:tcPr>
    </w:tblStylePr>
    <w:tblStylePr w:type="lastRow">
      <w:rPr>
        <w:b/>
        <w:bCs/>
        <w:color w:val="212120" w:themeColor="text1"/>
      </w:rPr>
      <w:tblPr/>
      <w:tcPr>
        <w:shd w:val="clear" w:color="auto" w:fill="88DFFF" w:themeFill="accent2" w:themeFillTint="66"/>
      </w:tcPr>
    </w:tblStylePr>
    <w:tblStylePr w:type="firstCol">
      <w:rPr>
        <w:color w:val="FFFFFF" w:themeColor="background1"/>
      </w:rPr>
      <w:tblPr/>
      <w:tcPr>
        <w:shd w:val="clear" w:color="auto" w:fill="00749F" w:themeFill="accent2" w:themeFillShade="BF"/>
      </w:tcPr>
    </w:tblStylePr>
    <w:tblStylePr w:type="lastCol">
      <w:rPr>
        <w:color w:val="FFFFFF" w:themeColor="background1"/>
      </w:rPr>
      <w:tblPr/>
      <w:tcPr>
        <w:shd w:val="clear" w:color="auto" w:fill="00749F" w:themeFill="accent2" w:themeFillShade="BF"/>
      </w:tc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ColorfulGrid-Accent3">
    <w:name w:val="Colorful Grid Accent 3"/>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FBFA" w:themeFill="accent3" w:themeFillTint="33"/>
    </w:tcPr>
    <w:tblStylePr w:type="firstRow">
      <w:rPr>
        <w:b/>
        <w:bCs/>
      </w:rPr>
      <w:tblPr/>
      <w:tcPr>
        <w:shd w:val="clear" w:color="auto" w:fill="F9F8F5" w:themeFill="accent3" w:themeFillTint="66"/>
      </w:tcPr>
    </w:tblStylePr>
    <w:tblStylePr w:type="lastRow">
      <w:rPr>
        <w:b/>
        <w:bCs/>
        <w:color w:val="212120" w:themeColor="text1"/>
      </w:rPr>
      <w:tblPr/>
      <w:tcPr>
        <w:shd w:val="clear" w:color="auto" w:fill="F9F8F5" w:themeFill="accent3" w:themeFillTint="66"/>
      </w:tcPr>
    </w:tblStylePr>
    <w:tblStylePr w:type="firstCol">
      <w:rPr>
        <w:color w:val="FFFFFF" w:themeColor="background1"/>
      </w:rPr>
      <w:tblPr/>
      <w:tcPr>
        <w:shd w:val="clear" w:color="auto" w:fill="C5B89C" w:themeFill="accent3" w:themeFillShade="BF"/>
      </w:tcPr>
    </w:tblStylePr>
    <w:tblStylePr w:type="lastCol">
      <w:rPr>
        <w:color w:val="FFFFFF" w:themeColor="background1"/>
      </w:rPr>
      <w:tblPr/>
      <w:tcPr>
        <w:shd w:val="clear" w:color="auto" w:fill="C5B89C" w:themeFill="accent3" w:themeFillShade="BF"/>
      </w:tc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ColorfulGrid-Accent4">
    <w:name w:val="Colorful Grid Accent 4"/>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7D4" w:themeFill="accent4" w:themeFillTint="33"/>
    </w:tcPr>
    <w:tblStylePr w:type="firstRow">
      <w:rPr>
        <w:b/>
        <w:bCs/>
      </w:rPr>
      <w:tblPr/>
      <w:tcPr>
        <w:shd w:val="clear" w:color="auto" w:fill="F9D1AA" w:themeFill="accent4" w:themeFillTint="66"/>
      </w:tcPr>
    </w:tblStylePr>
    <w:tblStylePr w:type="lastRow">
      <w:rPr>
        <w:b/>
        <w:bCs/>
        <w:color w:val="212120" w:themeColor="text1"/>
      </w:rPr>
      <w:tblPr/>
      <w:tcPr>
        <w:shd w:val="clear" w:color="auto" w:fill="F9D1AA" w:themeFill="accent4" w:themeFillTint="66"/>
      </w:tcPr>
    </w:tblStylePr>
    <w:tblStylePr w:type="firstCol">
      <w:rPr>
        <w:color w:val="FFFFFF" w:themeColor="background1"/>
      </w:rPr>
      <w:tblPr/>
      <w:tcPr>
        <w:shd w:val="clear" w:color="auto" w:fill="C9680C" w:themeFill="accent4" w:themeFillShade="BF"/>
      </w:tcPr>
    </w:tblStylePr>
    <w:tblStylePr w:type="lastCol">
      <w:rPr>
        <w:color w:val="FFFFFF" w:themeColor="background1"/>
      </w:rPr>
      <w:tblPr/>
      <w:tcPr>
        <w:shd w:val="clear" w:color="auto" w:fill="C9680C" w:themeFill="accent4" w:themeFillShade="BF"/>
      </w:tc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ColorfulGrid-Accent5">
    <w:name w:val="Colorful Grid Accent 5"/>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21212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21212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7" w:themeFill="text1" w:themeFillTint="3F"/>
      </w:tcPr>
    </w:tblStylePr>
    <w:tblStylePr w:type="band1Horz">
      <w:tblPr/>
      <w:tcPr>
        <w:shd w:val="clear" w:color="auto" w:fill="D3D3D1" w:themeFill="text1" w:themeFillTint="33"/>
      </w:tcPr>
    </w:tblStylePr>
  </w:style>
  <w:style w:type="table" w:styleId="ColorfulList-Accent1">
    <w:name w:val="Colorful List Accent 1"/>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FCEBEE" w:themeFill="accen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4" w:themeFill="accent1" w:themeFillTint="3F"/>
      </w:tcPr>
    </w:tblStylePr>
    <w:tblStylePr w:type="band1Horz">
      <w:tblPr/>
      <w:tcPr>
        <w:shd w:val="clear" w:color="auto" w:fill="FAD6DC" w:themeFill="accent1" w:themeFillTint="33"/>
      </w:tcPr>
    </w:tblStylePr>
  </w:style>
  <w:style w:type="table" w:styleId="ColorfulList-Accent2">
    <w:name w:val="Colorful List Accent 2"/>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E1F7FF" w:themeFill="accent2"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BFF" w:themeFill="accent2" w:themeFillTint="3F"/>
      </w:tcPr>
    </w:tblStylePr>
    <w:tblStylePr w:type="band1Horz">
      <w:tblPr/>
      <w:tcPr>
        <w:shd w:val="clear" w:color="auto" w:fill="C3EFFF" w:themeFill="accent2" w:themeFillTint="33"/>
      </w:tcPr>
    </w:tblStylePr>
  </w:style>
  <w:style w:type="table" w:styleId="ColorfulList-Accent3">
    <w:name w:val="Colorful List Accent 3"/>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FDFDFC" w:themeFill="accent3" w:themeFillTint="19"/>
    </w:tcPr>
    <w:tblStylePr w:type="firstRow">
      <w:rPr>
        <w:b/>
        <w:bCs/>
        <w:color w:val="FFFFFF" w:themeColor="background1"/>
      </w:rPr>
      <w:tblPr/>
      <w:tcPr>
        <w:tcBorders>
          <w:bottom w:val="single" w:sz="12" w:space="0" w:color="FFFFFF" w:themeColor="background1"/>
        </w:tcBorders>
        <w:shd w:val="clear" w:color="auto" w:fill="D76F0D" w:themeFill="accent4" w:themeFillShade="CC"/>
      </w:tcPr>
    </w:tblStylePr>
    <w:tblStylePr w:type="lastRow">
      <w:rPr>
        <w:b/>
        <w:bCs/>
        <w:color w:val="D76F0D" w:themeColor="accent4"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8" w:themeFill="accent3" w:themeFillTint="3F"/>
      </w:tcPr>
    </w:tblStylePr>
    <w:tblStylePr w:type="band1Horz">
      <w:tblPr/>
      <w:tcPr>
        <w:shd w:val="clear" w:color="auto" w:fill="FCFBFA" w:themeFill="accent3" w:themeFillTint="33"/>
      </w:tcPr>
    </w:tblStylePr>
  </w:style>
  <w:style w:type="table" w:styleId="ColorfulList-Accent4">
    <w:name w:val="Colorful List Accent 4"/>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FDF3EA" w:themeFill="accent4" w:themeFillTint="19"/>
    </w:tcPr>
    <w:tblStylePr w:type="firstRow">
      <w:rPr>
        <w:b/>
        <w:bCs/>
        <w:color w:val="FFFFFF" w:themeColor="background1"/>
      </w:rPr>
      <w:tblPr/>
      <w:tcPr>
        <w:tcBorders>
          <w:bottom w:val="single" w:sz="12" w:space="0" w:color="FFFFFF" w:themeColor="background1"/>
        </w:tcBorders>
        <w:shd w:val="clear" w:color="auto" w:fill="CEC3AB" w:themeFill="accent3" w:themeFillShade="CC"/>
      </w:tcPr>
    </w:tblStylePr>
    <w:tblStylePr w:type="lastRow">
      <w:rPr>
        <w:b/>
        <w:bCs/>
        <w:color w:val="CEC3AB" w:themeColor="accent3"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A" w:themeFill="accent4" w:themeFillTint="3F"/>
      </w:tcPr>
    </w:tblStylePr>
    <w:tblStylePr w:type="band1Horz">
      <w:tblPr/>
      <w:tcPr>
        <w:shd w:val="clear" w:color="auto" w:fill="FCE7D4" w:themeFill="accent4" w:themeFillTint="33"/>
      </w:tcPr>
    </w:tblStylePr>
  </w:style>
  <w:style w:type="table" w:styleId="ColorfulList-Accent5">
    <w:name w:val="Colorful List Accent 5"/>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72222"/>
    <w:pPr>
      <w:spacing w:after="0"/>
    </w:pPr>
    <w:tblPr>
      <w:tblStyleRowBandSize w:val="1"/>
      <w:tblStyleColBandSize w:val="1"/>
      <w:tblInd w:w="0" w:type="dxa"/>
      <w:tblBorders>
        <w:top w:val="single" w:sz="24" w:space="0" w:color="009DD5" w:themeColor="accent2"/>
        <w:left w:val="single" w:sz="4" w:space="0" w:color="212120" w:themeColor="text1"/>
        <w:bottom w:val="single" w:sz="4" w:space="0" w:color="212120" w:themeColor="text1"/>
        <w:right w:val="single" w:sz="4" w:space="0" w:color="21212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9E8" w:themeFill="tex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7A7A4" w:themeFill="text1" w:themeFillTint="66"/>
      </w:tcPr>
    </w:tblStylePr>
    <w:tblStylePr w:type="band1Horz">
      <w:tblPr/>
      <w:tcPr>
        <w:shd w:val="clear" w:color="auto" w:fill="91918E" w:themeFill="text1" w:themeFillTint="7F"/>
      </w:tcPr>
    </w:tblStylePr>
    <w:tblStylePr w:type="neCell">
      <w:rPr>
        <w:color w:val="212120" w:themeColor="text1"/>
      </w:rPr>
    </w:tblStylePr>
    <w:tblStylePr w:type="nwCell">
      <w:rPr>
        <w:color w:val="212120" w:themeColor="text1"/>
      </w:rPr>
    </w:tblStylePr>
  </w:style>
  <w:style w:type="table" w:styleId="ColorfulShading-Accent1">
    <w:name w:val="Colorful Shading Accent 1"/>
    <w:basedOn w:val="TableNormal"/>
    <w:uiPriority w:val="71"/>
    <w:semiHidden/>
    <w:unhideWhenUsed/>
    <w:rsid w:val="00572222"/>
    <w:pPr>
      <w:spacing w:after="0"/>
    </w:pPr>
    <w:tblPr>
      <w:tblStyleRowBandSize w:val="1"/>
      <w:tblStyleColBandSize w:val="1"/>
      <w:tblInd w:w="0" w:type="dxa"/>
      <w:tblBorders>
        <w:top w:val="single" w:sz="24" w:space="0" w:color="009DD5" w:themeColor="accent2"/>
        <w:left w:val="single" w:sz="4" w:space="0" w:color="E73454" w:themeColor="accent1"/>
        <w:bottom w:val="single" w:sz="4" w:space="0" w:color="E73454" w:themeColor="accent1"/>
        <w:right w:val="single" w:sz="4" w:space="0" w:color="E7345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BEE" w:themeFill="accen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1229" w:themeFill="accent1" w:themeFillShade="99"/>
      </w:tcPr>
    </w:tblStylePr>
    <w:tblStylePr w:type="firstCol">
      <w:rPr>
        <w:color w:val="FFFFFF" w:themeColor="background1"/>
      </w:rPr>
      <w:tblPr/>
      <w:tcPr>
        <w:tcBorders>
          <w:top w:val="nil"/>
          <w:left w:val="nil"/>
          <w:bottom w:val="nil"/>
          <w:right w:val="nil"/>
          <w:insideH w:val="single" w:sz="4" w:space="0" w:color="971229" w:themeColor="accent1" w:themeShade="99"/>
          <w:insideV w:val="nil"/>
        </w:tcBorders>
        <w:shd w:val="clear" w:color="auto" w:fill="9712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71229" w:themeFill="accent1" w:themeFillShade="99"/>
      </w:tcPr>
    </w:tblStylePr>
    <w:tblStylePr w:type="band1Vert">
      <w:tblPr/>
      <w:tcPr>
        <w:shd w:val="clear" w:color="auto" w:fill="F5ADBA" w:themeFill="accent1" w:themeFillTint="66"/>
      </w:tcPr>
    </w:tblStylePr>
    <w:tblStylePr w:type="band1Horz">
      <w:tblPr/>
      <w:tcPr>
        <w:shd w:val="clear" w:color="auto" w:fill="F399A9" w:themeFill="accent1" w:themeFillTint="7F"/>
      </w:tcPr>
    </w:tblStylePr>
    <w:tblStylePr w:type="neCell">
      <w:rPr>
        <w:color w:val="212120" w:themeColor="text1"/>
      </w:rPr>
    </w:tblStylePr>
    <w:tblStylePr w:type="nwCell">
      <w:rPr>
        <w:color w:val="212120" w:themeColor="text1"/>
      </w:rPr>
    </w:tblStylePr>
  </w:style>
  <w:style w:type="table" w:styleId="ColorfulShading-Accent2">
    <w:name w:val="Colorful Shading Accent 2"/>
    <w:basedOn w:val="TableNormal"/>
    <w:uiPriority w:val="71"/>
    <w:semiHidden/>
    <w:unhideWhenUsed/>
    <w:rsid w:val="00572222"/>
    <w:pPr>
      <w:spacing w:after="0"/>
    </w:pPr>
    <w:tblPr>
      <w:tblStyleRowBandSize w:val="1"/>
      <w:tblStyleColBandSize w:val="1"/>
      <w:tblInd w:w="0" w:type="dxa"/>
      <w:tblBorders>
        <w:top w:val="single" w:sz="24" w:space="0" w:color="009DD5" w:themeColor="accent2"/>
        <w:left w:val="single" w:sz="4" w:space="0" w:color="009DD5" w:themeColor="accent2"/>
        <w:bottom w:val="single" w:sz="4" w:space="0" w:color="009DD5" w:themeColor="accent2"/>
        <w:right w:val="single" w:sz="4" w:space="0" w:color="009DD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7FF" w:themeFill="accent2"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7F" w:themeFill="accent2" w:themeFillShade="99"/>
      </w:tcPr>
    </w:tblStylePr>
    <w:tblStylePr w:type="firstCol">
      <w:rPr>
        <w:color w:val="FFFFFF" w:themeColor="background1"/>
      </w:rPr>
      <w:tblPr/>
      <w:tcPr>
        <w:tcBorders>
          <w:top w:val="nil"/>
          <w:left w:val="nil"/>
          <w:bottom w:val="nil"/>
          <w:right w:val="nil"/>
          <w:insideH w:val="single" w:sz="4" w:space="0" w:color="005D7F" w:themeColor="accent2" w:themeShade="99"/>
          <w:insideV w:val="nil"/>
        </w:tcBorders>
        <w:shd w:val="clear" w:color="auto" w:fill="005D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7F" w:themeFill="accent2" w:themeFillShade="99"/>
      </w:tcPr>
    </w:tblStylePr>
    <w:tblStylePr w:type="band1Vert">
      <w:tblPr/>
      <w:tcPr>
        <w:shd w:val="clear" w:color="auto" w:fill="88DFFF" w:themeFill="accent2" w:themeFillTint="66"/>
      </w:tcPr>
    </w:tblStylePr>
    <w:tblStylePr w:type="band1Horz">
      <w:tblPr/>
      <w:tcPr>
        <w:shd w:val="clear" w:color="auto" w:fill="6BD7FF" w:themeFill="accent2" w:themeFillTint="7F"/>
      </w:tcPr>
    </w:tblStylePr>
    <w:tblStylePr w:type="neCell">
      <w:rPr>
        <w:color w:val="212120" w:themeColor="text1"/>
      </w:rPr>
    </w:tblStylePr>
    <w:tblStylePr w:type="nwCell">
      <w:rPr>
        <w:color w:val="212120" w:themeColor="text1"/>
      </w:rPr>
    </w:tblStylePr>
  </w:style>
  <w:style w:type="table" w:styleId="ColorfulShading-Accent3">
    <w:name w:val="Colorful Shading Accent 3"/>
    <w:basedOn w:val="TableNormal"/>
    <w:uiPriority w:val="71"/>
    <w:semiHidden/>
    <w:unhideWhenUsed/>
    <w:rsid w:val="00572222"/>
    <w:pPr>
      <w:spacing w:after="0"/>
    </w:pPr>
    <w:tblPr>
      <w:tblStyleRowBandSize w:val="1"/>
      <w:tblStyleColBandSize w:val="1"/>
      <w:tblInd w:w="0" w:type="dxa"/>
      <w:tblBorders>
        <w:top w:val="single" w:sz="24" w:space="0" w:color="F28D2C" w:themeColor="accent4"/>
        <w:left w:val="single" w:sz="4" w:space="0" w:color="F1EEE7" w:themeColor="accent3"/>
        <w:bottom w:val="single" w:sz="4" w:space="0" w:color="F1EEE7" w:themeColor="accent3"/>
        <w:right w:val="single" w:sz="4" w:space="0" w:color="F1EEE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DFC" w:themeFill="accent3" w:themeFillTint="19"/>
    </w:tcPr>
    <w:tblStylePr w:type="firstRow">
      <w:rPr>
        <w:b/>
        <w:bCs/>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96F" w:themeFill="accent3" w:themeFillShade="99"/>
      </w:tcPr>
    </w:tblStylePr>
    <w:tblStylePr w:type="firstCol">
      <w:rPr>
        <w:color w:val="FFFFFF" w:themeColor="background1"/>
      </w:rPr>
      <w:tblPr/>
      <w:tcPr>
        <w:tcBorders>
          <w:top w:val="nil"/>
          <w:left w:val="nil"/>
          <w:bottom w:val="nil"/>
          <w:right w:val="nil"/>
          <w:insideH w:val="single" w:sz="4" w:space="0" w:color="AB996F" w:themeColor="accent3" w:themeShade="99"/>
          <w:insideV w:val="nil"/>
        </w:tcBorders>
        <w:shd w:val="clear" w:color="auto" w:fill="AB996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B996F" w:themeFill="accent3" w:themeFillShade="99"/>
      </w:tcPr>
    </w:tblStylePr>
    <w:tblStylePr w:type="band1Vert">
      <w:tblPr/>
      <w:tcPr>
        <w:shd w:val="clear" w:color="auto" w:fill="F9F8F5" w:themeFill="accent3" w:themeFillTint="66"/>
      </w:tcPr>
    </w:tblStylePr>
    <w:tblStylePr w:type="band1Horz">
      <w:tblPr/>
      <w:tcPr>
        <w:shd w:val="clear" w:color="auto" w:fill="F8F6F3" w:themeFill="accent3" w:themeFillTint="7F"/>
      </w:tcPr>
    </w:tblStylePr>
  </w:style>
  <w:style w:type="table" w:styleId="ColorfulShading-Accent4">
    <w:name w:val="Colorful Shading Accent 4"/>
    <w:basedOn w:val="TableNormal"/>
    <w:uiPriority w:val="71"/>
    <w:semiHidden/>
    <w:unhideWhenUsed/>
    <w:rsid w:val="00572222"/>
    <w:pPr>
      <w:spacing w:after="0"/>
    </w:pPr>
    <w:tblPr>
      <w:tblStyleRowBandSize w:val="1"/>
      <w:tblStyleColBandSize w:val="1"/>
      <w:tblInd w:w="0" w:type="dxa"/>
      <w:tblBorders>
        <w:top w:val="single" w:sz="24" w:space="0" w:color="F1EEE7" w:themeColor="accent3"/>
        <w:left w:val="single" w:sz="4" w:space="0" w:color="F28D2C" w:themeColor="accent4"/>
        <w:bottom w:val="single" w:sz="4" w:space="0" w:color="F28D2C" w:themeColor="accent4"/>
        <w:right w:val="single" w:sz="4" w:space="0" w:color="F28D2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3EA" w:themeFill="accent4" w:themeFillTint="19"/>
    </w:tcPr>
    <w:tblStylePr w:type="firstRow">
      <w:rPr>
        <w:b/>
        <w:bCs/>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30A" w:themeFill="accent4" w:themeFillShade="99"/>
      </w:tcPr>
    </w:tblStylePr>
    <w:tblStylePr w:type="firstCol">
      <w:rPr>
        <w:color w:val="FFFFFF" w:themeColor="background1"/>
      </w:rPr>
      <w:tblPr/>
      <w:tcPr>
        <w:tcBorders>
          <w:top w:val="nil"/>
          <w:left w:val="nil"/>
          <w:bottom w:val="nil"/>
          <w:right w:val="nil"/>
          <w:insideH w:val="single" w:sz="4" w:space="0" w:color="A1530A" w:themeColor="accent4" w:themeShade="99"/>
          <w:insideV w:val="nil"/>
        </w:tcBorders>
        <w:shd w:val="clear" w:color="auto" w:fill="A153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530A" w:themeFill="accent4" w:themeFillShade="99"/>
      </w:tcPr>
    </w:tblStylePr>
    <w:tblStylePr w:type="band1Vert">
      <w:tblPr/>
      <w:tcPr>
        <w:shd w:val="clear" w:color="auto" w:fill="F9D1AA" w:themeFill="accent4" w:themeFillTint="66"/>
      </w:tcPr>
    </w:tblStylePr>
    <w:tblStylePr w:type="band1Horz">
      <w:tblPr/>
      <w:tcPr>
        <w:shd w:val="clear" w:color="auto" w:fill="F8C595" w:themeFill="accent4" w:themeFillTint="7F"/>
      </w:tcPr>
    </w:tblStylePr>
    <w:tblStylePr w:type="neCell">
      <w:rPr>
        <w:color w:val="212120" w:themeColor="text1"/>
      </w:rPr>
    </w:tblStylePr>
    <w:tblStylePr w:type="nwCell">
      <w:rPr>
        <w:color w:val="212120" w:themeColor="text1"/>
      </w:rPr>
    </w:tblStylePr>
  </w:style>
  <w:style w:type="table" w:styleId="ColorfulShading-Accent5">
    <w:name w:val="Colorful Shading Accent 5"/>
    <w:basedOn w:val="TableNormal"/>
    <w:uiPriority w:val="71"/>
    <w:semiHidden/>
    <w:unhideWhenUsed/>
    <w:rsid w:val="00572222"/>
    <w:pPr>
      <w:spacing w:after="0"/>
    </w:p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212120" w:themeColor="text1"/>
      </w:rPr>
    </w:tblStylePr>
    <w:tblStylePr w:type="nwCell">
      <w:rPr>
        <w:color w:val="212120" w:themeColor="text1"/>
      </w:rPr>
    </w:tblStylePr>
  </w:style>
  <w:style w:type="table" w:styleId="ColorfulShading-Accent6">
    <w:name w:val="Colorful Shading Accent 6"/>
    <w:basedOn w:val="TableNormal"/>
    <w:uiPriority w:val="71"/>
    <w:semiHidden/>
    <w:unhideWhenUsed/>
    <w:rsid w:val="00572222"/>
    <w:pPr>
      <w:spacing w:after="0"/>
    </w:p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212120" w:themeColor="text1"/>
      </w:rPr>
    </w:tblStylePr>
    <w:tblStylePr w:type="nwCell">
      <w:rPr>
        <w:color w:val="21212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121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DarkList-Accent1">
    <w:name w:val="Dark List Accent 1"/>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734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7D0F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D16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D1633" w:themeFill="accent1" w:themeFillShade="BF"/>
      </w:tcPr>
    </w:tblStylePr>
    <w:tblStylePr w:type="band1Vert">
      <w:tblPr/>
      <w:tcPr>
        <w:tcBorders>
          <w:top w:val="nil"/>
          <w:left w:val="nil"/>
          <w:bottom w:val="nil"/>
          <w:right w:val="nil"/>
          <w:insideH w:val="nil"/>
          <w:insideV w:val="nil"/>
        </w:tcBorders>
        <w:shd w:val="clear" w:color="auto" w:fill="BD1633" w:themeFill="accent1" w:themeFillShade="BF"/>
      </w:tcPr>
    </w:tblStylePr>
    <w:tblStylePr w:type="band1Horz">
      <w:tblPr/>
      <w:tcPr>
        <w:tcBorders>
          <w:top w:val="nil"/>
          <w:left w:val="nil"/>
          <w:bottom w:val="nil"/>
          <w:right w:val="nil"/>
          <w:insideH w:val="nil"/>
          <w:insideV w:val="nil"/>
        </w:tcBorders>
        <w:shd w:val="clear" w:color="auto" w:fill="BD1633" w:themeFill="accent1" w:themeFillShade="BF"/>
      </w:tcPr>
    </w:tblStylePr>
  </w:style>
  <w:style w:type="table" w:styleId="DarkList-Accent2">
    <w:name w:val="Dark List Accent 2"/>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D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004D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4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49F" w:themeFill="accent2" w:themeFillShade="BF"/>
      </w:tcPr>
    </w:tblStylePr>
    <w:tblStylePr w:type="band1Vert">
      <w:tblPr/>
      <w:tcPr>
        <w:tcBorders>
          <w:top w:val="nil"/>
          <w:left w:val="nil"/>
          <w:bottom w:val="nil"/>
          <w:right w:val="nil"/>
          <w:insideH w:val="nil"/>
          <w:insideV w:val="nil"/>
        </w:tcBorders>
        <w:shd w:val="clear" w:color="auto" w:fill="00749F" w:themeFill="accent2" w:themeFillShade="BF"/>
      </w:tcPr>
    </w:tblStylePr>
    <w:tblStylePr w:type="band1Horz">
      <w:tblPr/>
      <w:tcPr>
        <w:tcBorders>
          <w:top w:val="nil"/>
          <w:left w:val="nil"/>
          <w:bottom w:val="nil"/>
          <w:right w:val="nil"/>
          <w:insideH w:val="nil"/>
          <w:insideV w:val="nil"/>
        </w:tcBorders>
        <w:shd w:val="clear" w:color="auto" w:fill="00749F" w:themeFill="accent2" w:themeFillShade="BF"/>
      </w:tcPr>
    </w:tblStylePr>
  </w:style>
  <w:style w:type="table" w:styleId="DarkList-Accent3">
    <w:name w:val="Dark List Accent 3"/>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1EE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9481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5B89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5B89C" w:themeFill="accent3" w:themeFillShade="BF"/>
      </w:tcPr>
    </w:tblStylePr>
    <w:tblStylePr w:type="band1Vert">
      <w:tblPr/>
      <w:tcPr>
        <w:tcBorders>
          <w:top w:val="nil"/>
          <w:left w:val="nil"/>
          <w:bottom w:val="nil"/>
          <w:right w:val="nil"/>
          <w:insideH w:val="nil"/>
          <w:insideV w:val="nil"/>
        </w:tcBorders>
        <w:shd w:val="clear" w:color="auto" w:fill="C5B89C" w:themeFill="accent3" w:themeFillShade="BF"/>
      </w:tcPr>
    </w:tblStylePr>
    <w:tblStylePr w:type="band1Horz">
      <w:tblPr/>
      <w:tcPr>
        <w:tcBorders>
          <w:top w:val="nil"/>
          <w:left w:val="nil"/>
          <w:bottom w:val="nil"/>
          <w:right w:val="nil"/>
          <w:insideH w:val="nil"/>
          <w:insideV w:val="nil"/>
        </w:tcBorders>
        <w:shd w:val="clear" w:color="auto" w:fill="C5B89C" w:themeFill="accent3" w:themeFillShade="BF"/>
      </w:tcPr>
    </w:tblStylePr>
  </w:style>
  <w:style w:type="table" w:styleId="DarkList-Accent4">
    <w:name w:val="Dark List Accent 4"/>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28D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8645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968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9680C" w:themeFill="accent4" w:themeFillShade="BF"/>
      </w:tcPr>
    </w:tblStylePr>
    <w:tblStylePr w:type="band1Vert">
      <w:tblPr/>
      <w:tcPr>
        <w:tcBorders>
          <w:top w:val="nil"/>
          <w:left w:val="nil"/>
          <w:bottom w:val="nil"/>
          <w:right w:val="nil"/>
          <w:insideH w:val="nil"/>
          <w:insideV w:val="nil"/>
        </w:tcBorders>
        <w:shd w:val="clear" w:color="auto" w:fill="C9680C" w:themeFill="accent4" w:themeFillShade="BF"/>
      </w:tcPr>
    </w:tblStylePr>
    <w:tblStylePr w:type="band1Horz">
      <w:tblPr/>
      <w:tcPr>
        <w:tcBorders>
          <w:top w:val="nil"/>
          <w:left w:val="nil"/>
          <w:bottom w:val="nil"/>
          <w:right w:val="nil"/>
          <w:insideH w:val="nil"/>
          <w:insideV w:val="nil"/>
        </w:tcBorders>
        <w:shd w:val="clear" w:color="auto" w:fill="C9680C" w:themeFill="accent4" w:themeFillShade="BF"/>
      </w:tcPr>
    </w:tblStylePr>
  </w:style>
  <w:style w:type="table" w:styleId="DarkList-Accent5">
    <w:name w:val="Dark List Accent 5"/>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57222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004E6A"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
    <w:name w:val="Grid Table 1 Light"/>
    <w:basedOn w:val="TableNormal"/>
    <w:uiPriority w:val="46"/>
    <w:rsid w:val="00572222"/>
    <w:pPr>
      <w:spacing w:after="0"/>
    </w:pPr>
    <w:tblPr>
      <w:tblStyleRowBandSize w:val="1"/>
      <w:tblStyleColBandSize w:val="1"/>
      <w:tblInd w:w="0" w:type="dxa"/>
      <w:tblBorders>
        <w:top w:val="single" w:sz="4" w:space="0" w:color="A7A7A4" w:themeColor="text1" w:themeTint="66"/>
        <w:left w:val="single" w:sz="4" w:space="0" w:color="A7A7A4" w:themeColor="text1" w:themeTint="66"/>
        <w:bottom w:val="single" w:sz="4" w:space="0" w:color="A7A7A4" w:themeColor="text1" w:themeTint="66"/>
        <w:right w:val="single" w:sz="4" w:space="0" w:color="A7A7A4" w:themeColor="text1" w:themeTint="66"/>
        <w:insideH w:val="single" w:sz="4" w:space="0" w:color="A7A7A4" w:themeColor="text1" w:themeTint="66"/>
        <w:insideV w:val="single" w:sz="4" w:space="0" w:color="A7A7A4" w:themeColor="text1" w:themeTint="66"/>
      </w:tblBorders>
      <w:tblCellMar>
        <w:top w:w="0" w:type="dxa"/>
        <w:left w:w="108" w:type="dxa"/>
        <w:bottom w:w="0" w:type="dxa"/>
        <w:right w:w="108" w:type="dxa"/>
      </w:tblCellMar>
    </w:tblPr>
    <w:tblStylePr w:type="firstRow">
      <w:rPr>
        <w:b/>
        <w:bCs/>
      </w:rPr>
      <w:tblPr/>
      <w:tcPr>
        <w:tcBorders>
          <w:bottom w:val="single" w:sz="12" w:space="0" w:color="7B7B77" w:themeColor="text1" w:themeTint="99"/>
        </w:tcBorders>
      </w:tcPr>
    </w:tblStylePr>
    <w:tblStylePr w:type="lastRow">
      <w:rPr>
        <w:b/>
        <w:bCs/>
      </w:rPr>
      <w:tblPr/>
      <w:tcPr>
        <w:tcBorders>
          <w:top w:val="double" w:sz="2" w:space="0" w:color="7B7B77"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2222"/>
    <w:pPr>
      <w:spacing w:after="0"/>
    </w:pPr>
    <w:tblPr>
      <w:tblStyleRowBandSize w:val="1"/>
      <w:tblStyleColBandSize w:val="1"/>
      <w:tblInd w:w="0" w:type="dxa"/>
      <w:tblBorders>
        <w:top w:val="single" w:sz="4" w:space="0" w:color="F5ADBA" w:themeColor="accent1" w:themeTint="66"/>
        <w:left w:val="single" w:sz="4" w:space="0" w:color="F5ADBA" w:themeColor="accent1" w:themeTint="66"/>
        <w:bottom w:val="single" w:sz="4" w:space="0" w:color="F5ADBA" w:themeColor="accent1" w:themeTint="66"/>
        <w:right w:val="single" w:sz="4" w:space="0" w:color="F5ADBA" w:themeColor="accent1" w:themeTint="66"/>
        <w:insideH w:val="single" w:sz="4" w:space="0" w:color="F5ADBA" w:themeColor="accent1" w:themeTint="66"/>
        <w:insideV w:val="single" w:sz="4" w:space="0" w:color="F5ADBA" w:themeColor="accent1" w:themeTint="66"/>
      </w:tblBorders>
      <w:tblCellMar>
        <w:top w:w="0" w:type="dxa"/>
        <w:left w:w="108" w:type="dxa"/>
        <w:bottom w:w="0" w:type="dxa"/>
        <w:right w:w="108" w:type="dxa"/>
      </w:tblCellMar>
    </w:tblPr>
    <w:tblStylePr w:type="firstRow">
      <w:rPr>
        <w:b/>
        <w:bCs/>
      </w:rPr>
      <w:tblPr/>
      <w:tcPr>
        <w:tcBorders>
          <w:bottom w:val="single" w:sz="12" w:space="0" w:color="F08598" w:themeColor="accent1" w:themeTint="99"/>
        </w:tcBorders>
      </w:tcPr>
    </w:tblStylePr>
    <w:tblStylePr w:type="lastRow">
      <w:rPr>
        <w:b/>
        <w:bCs/>
      </w:rPr>
      <w:tblPr/>
      <w:tcPr>
        <w:tcBorders>
          <w:top w:val="double" w:sz="2" w:space="0" w:color="F08598"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2222"/>
    <w:pPr>
      <w:spacing w:after="0"/>
    </w:pPr>
    <w:tblPr>
      <w:tblStyleRowBandSize w:val="1"/>
      <w:tblStyleColBandSize w:val="1"/>
      <w:tblInd w:w="0" w:type="dxa"/>
      <w:tblBorders>
        <w:top w:val="single" w:sz="4" w:space="0" w:color="88DFFF" w:themeColor="accent2" w:themeTint="66"/>
        <w:left w:val="single" w:sz="4" w:space="0" w:color="88DFFF" w:themeColor="accent2" w:themeTint="66"/>
        <w:bottom w:val="single" w:sz="4" w:space="0" w:color="88DFFF" w:themeColor="accent2" w:themeTint="66"/>
        <w:right w:val="single" w:sz="4" w:space="0" w:color="88DFFF" w:themeColor="accent2" w:themeTint="66"/>
        <w:insideH w:val="single" w:sz="4" w:space="0" w:color="88DFFF" w:themeColor="accent2" w:themeTint="66"/>
        <w:insideV w:val="single" w:sz="4" w:space="0" w:color="88DFFF" w:themeColor="accent2" w:themeTint="66"/>
      </w:tblBorders>
      <w:tblCellMar>
        <w:top w:w="0" w:type="dxa"/>
        <w:left w:w="108" w:type="dxa"/>
        <w:bottom w:w="0" w:type="dxa"/>
        <w:right w:w="108" w:type="dxa"/>
      </w:tblCellMar>
    </w:tblPr>
    <w:tblStylePr w:type="firstRow">
      <w:rPr>
        <w:b/>
        <w:bCs/>
      </w:rPr>
      <w:tblPr/>
      <w:tcPr>
        <w:tcBorders>
          <w:bottom w:val="single" w:sz="12" w:space="0" w:color="4CCFFF" w:themeColor="accent2" w:themeTint="99"/>
        </w:tcBorders>
      </w:tcPr>
    </w:tblStylePr>
    <w:tblStylePr w:type="lastRow">
      <w:rPr>
        <w:b/>
        <w:bCs/>
      </w:rPr>
      <w:tblPr/>
      <w:tcPr>
        <w:tcBorders>
          <w:top w:val="double" w:sz="2" w:space="0" w:color="4CCF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2222"/>
    <w:pPr>
      <w:spacing w:after="0"/>
    </w:pPr>
    <w:tblPr>
      <w:tblStyleRowBandSize w:val="1"/>
      <w:tblStyleColBandSize w:val="1"/>
      <w:tblInd w:w="0" w:type="dxa"/>
      <w:tblBorders>
        <w:top w:val="single" w:sz="4" w:space="0" w:color="F9F8F5" w:themeColor="accent3" w:themeTint="66"/>
        <w:left w:val="single" w:sz="4" w:space="0" w:color="F9F8F5" w:themeColor="accent3" w:themeTint="66"/>
        <w:bottom w:val="single" w:sz="4" w:space="0" w:color="F9F8F5" w:themeColor="accent3" w:themeTint="66"/>
        <w:right w:val="single" w:sz="4" w:space="0" w:color="F9F8F5" w:themeColor="accent3" w:themeTint="66"/>
        <w:insideH w:val="single" w:sz="4" w:space="0" w:color="F9F8F5" w:themeColor="accent3" w:themeTint="66"/>
        <w:insideV w:val="single" w:sz="4" w:space="0" w:color="F9F8F5" w:themeColor="accent3" w:themeTint="66"/>
      </w:tblBorders>
      <w:tblCellMar>
        <w:top w:w="0" w:type="dxa"/>
        <w:left w:w="108" w:type="dxa"/>
        <w:bottom w:w="0" w:type="dxa"/>
        <w:right w:w="108" w:type="dxa"/>
      </w:tblCellMar>
    </w:tblPr>
    <w:tblStylePr w:type="firstRow">
      <w:rPr>
        <w:b/>
        <w:bCs/>
      </w:rPr>
      <w:tblPr/>
      <w:tcPr>
        <w:tcBorders>
          <w:bottom w:val="single" w:sz="12" w:space="0" w:color="F6F4F0" w:themeColor="accent3" w:themeTint="99"/>
        </w:tcBorders>
      </w:tcPr>
    </w:tblStylePr>
    <w:tblStylePr w:type="lastRow">
      <w:rPr>
        <w:b/>
        <w:bCs/>
      </w:rPr>
      <w:tblPr/>
      <w:tcPr>
        <w:tcBorders>
          <w:top w:val="double" w:sz="2" w:space="0" w:color="F6F4F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2222"/>
    <w:pPr>
      <w:spacing w:after="0"/>
    </w:pPr>
    <w:tblPr>
      <w:tblStyleRowBandSize w:val="1"/>
      <w:tblStyleColBandSize w:val="1"/>
      <w:tblInd w:w="0" w:type="dxa"/>
      <w:tblBorders>
        <w:top w:val="single" w:sz="4" w:space="0" w:color="F9D1AA" w:themeColor="accent4" w:themeTint="66"/>
        <w:left w:val="single" w:sz="4" w:space="0" w:color="F9D1AA" w:themeColor="accent4" w:themeTint="66"/>
        <w:bottom w:val="single" w:sz="4" w:space="0" w:color="F9D1AA" w:themeColor="accent4" w:themeTint="66"/>
        <w:right w:val="single" w:sz="4" w:space="0" w:color="F9D1AA" w:themeColor="accent4" w:themeTint="66"/>
        <w:insideH w:val="single" w:sz="4" w:space="0" w:color="F9D1AA" w:themeColor="accent4" w:themeTint="66"/>
        <w:insideV w:val="single" w:sz="4" w:space="0" w:color="F9D1AA" w:themeColor="accent4" w:themeTint="66"/>
      </w:tblBorders>
      <w:tblCellMar>
        <w:top w:w="0" w:type="dxa"/>
        <w:left w:w="108" w:type="dxa"/>
        <w:bottom w:w="0" w:type="dxa"/>
        <w:right w:w="108" w:type="dxa"/>
      </w:tblCellMar>
    </w:tblPr>
    <w:tblStylePr w:type="firstRow">
      <w:rPr>
        <w:b/>
        <w:bCs/>
      </w:rPr>
      <w:tblPr/>
      <w:tcPr>
        <w:tcBorders>
          <w:bottom w:val="single" w:sz="12" w:space="0" w:color="F7BA80" w:themeColor="accent4" w:themeTint="99"/>
        </w:tcBorders>
      </w:tcPr>
    </w:tblStylePr>
    <w:tblStylePr w:type="lastRow">
      <w:rPr>
        <w:b/>
        <w:bCs/>
      </w:rPr>
      <w:tblPr/>
      <w:tcPr>
        <w:tcBorders>
          <w:top w:val="double" w:sz="2" w:space="0" w:color="F7BA8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2222"/>
    <w:pPr>
      <w:spacing w:after="0"/>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2222"/>
    <w:pPr>
      <w:spacing w:after="0"/>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2222"/>
    <w:pPr>
      <w:spacing w:after="0"/>
    </w:pPr>
    <w:tblPr>
      <w:tblStyleRowBandSize w:val="1"/>
      <w:tblStyleColBandSize w:val="1"/>
      <w:tblInd w:w="0" w:type="dxa"/>
      <w:tblBorders>
        <w:top w:val="single" w:sz="2" w:space="0" w:color="7B7B77" w:themeColor="text1" w:themeTint="99"/>
        <w:bottom w:val="single" w:sz="2" w:space="0" w:color="7B7B77" w:themeColor="text1" w:themeTint="99"/>
        <w:insideH w:val="single" w:sz="2" w:space="0" w:color="7B7B77" w:themeColor="text1" w:themeTint="99"/>
        <w:insideV w:val="single" w:sz="2" w:space="0" w:color="7B7B77" w:themeColor="text1" w:themeTint="99"/>
      </w:tblBorders>
      <w:tblCellMar>
        <w:top w:w="0" w:type="dxa"/>
        <w:left w:w="108" w:type="dxa"/>
        <w:bottom w:w="0" w:type="dxa"/>
        <w:right w:w="108" w:type="dxa"/>
      </w:tblCellMar>
    </w:tblPr>
    <w:tblStylePr w:type="firstRow">
      <w:rPr>
        <w:b/>
        <w:bCs/>
      </w:rPr>
      <w:tblPr/>
      <w:tcPr>
        <w:tcBorders>
          <w:top w:val="nil"/>
          <w:bottom w:val="single" w:sz="12" w:space="0" w:color="7B7B77" w:themeColor="text1" w:themeTint="99"/>
          <w:insideH w:val="nil"/>
          <w:insideV w:val="nil"/>
        </w:tcBorders>
        <w:shd w:val="clear" w:color="auto" w:fill="FFFFFF" w:themeFill="background1"/>
      </w:tcPr>
    </w:tblStylePr>
    <w:tblStylePr w:type="lastRow">
      <w:rPr>
        <w:b/>
        <w:bCs/>
      </w:rPr>
      <w:tblPr/>
      <w:tcPr>
        <w:tcBorders>
          <w:top w:val="double" w:sz="2" w:space="0" w:color="7B7B7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2Accent1">
    <w:name w:val="Grid Table 2 Accent 1"/>
    <w:basedOn w:val="TableNormal"/>
    <w:uiPriority w:val="47"/>
    <w:rsid w:val="00572222"/>
    <w:pPr>
      <w:spacing w:after="0"/>
    </w:pPr>
    <w:tblPr>
      <w:tblStyleRowBandSize w:val="1"/>
      <w:tblStyleColBandSize w:val="1"/>
      <w:tblInd w:w="0" w:type="dxa"/>
      <w:tblBorders>
        <w:top w:val="single" w:sz="2" w:space="0" w:color="F08598" w:themeColor="accent1" w:themeTint="99"/>
        <w:bottom w:val="single" w:sz="2" w:space="0" w:color="F08598" w:themeColor="accent1" w:themeTint="99"/>
        <w:insideH w:val="single" w:sz="2" w:space="0" w:color="F08598" w:themeColor="accent1" w:themeTint="99"/>
        <w:insideV w:val="single" w:sz="2" w:space="0" w:color="F08598" w:themeColor="accent1" w:themeTint="99"/>
      </w:tblBorders>
      <w:tblCellMar>
        <w:top w:w="0" w:type="dxa"/>
        <w:left w:w="108" w:type="dxa"/>
        <w:bottom w:w="0" w:type="dxa"/>
        <w:right w:w="108" w:type="dxa"/>
      </w:tblCellMar>
    </w:tblPr>
    <w:tblStylePr w:type="firstRow">
      <w:rPr>
        <w:b/>
        <w:bCs/>
      </w:rPr>
      <w:tblPr/>
      <w:tcPr>
        <w:tcBorders>
          <w:top w:val="nil"/>
          <w:bottom w:val="single" w:sz="12" w:space="0" w:color="F08598" w:themeColor="accent1" w:themeTint="99"/>
          <w:insideH w:val="nil"/>
          <w:insideV w:val="nil"/>
        </w:tcBorders>
        <w:shd w:val="clear" w:color="auto" w:fill="FFFFFF" w:themeFill="background1"/>
      </w:tcPr>
    </w:tblStylePr>
    <w:tblStylePr w:type="lastRow">
      <w:rPr>
        <w:b/>
        <w:bCs/>
      </w:rPr>
      <w:tblPr/>
      <w:tcPr>
        <w:tcBorders>
          <w:top w:val="double" w:sz="2" w:space="0" w:color="F0859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2Accent2">
    <w:name w:val="Grid Table 2 Accent 2"/>
    <w:basedOn w:val="TableNormal"/>
    <w:uiPriority w:val="47"/>
    <w:rsid w:val="00572222"/>
    <w:pPr>
      <w:spacing w:after="0"/>
    </w:pPr>
    <w:tblPr>
      <w:tblStyleRowBandSize w:val="1"/>
      <w:tblStyleColBandSize w:val="1"/>
      <w:tblInd w:w="0" w:type="dxa"/>
      <w:tblBorders>
        <w:top w:val="single" w:sz="2" w:space="0" w:color="4CCFFF" w:themeColor="accent2" w:themeTint="99"/>
        <w:bottom w:val="single" w:sz="2" w:space="0" w:color="4CCFFF" w:themeColor="accent2" w:themeTint="99"/>
        <w:insideH w:val="single" w:sz="2" w:space="0" w:color="4CCFFF" w:themeColor="accent2" w:themeTint="99"/>
        <w:insideV w:val="single" w:sz="2" w:space="0" w:color="4CCF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4CCFFF" w:themeColor="accent2" w:themeTint="99"/>
          <w:insideH w:val="nil"/>
          <w:insideV w:val="nil"/>
        </w:tcBorders>
        <w:shd w:val="clear" w:color="auto" w:fill="FFFFFF" w:themeFill="background1"/>
      </w:tcPr>
    </w:tblStylePr>
    <w:tblStylePr w:type="lastRow">
      <w:rPr>
        <w:b/>
        <w:bCs/>
      </w:rPr>
      <w:tblPr/>
      <w:tcPr>
        <w:tcBorders>
          <w:top w:val="double" w:sz="2" w:space="0" w:color="4CC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2Accent3">
    <w:name w:val="Grid Table 2 Accent 3"/>
    <w:basedOn w:val="TableNormal"/>
    <w:uiPriority w:val="47"/>
    <w:rsid w:val="00572222"/>
    <w:pPr>
      <w:spacing w:after="0"/>
    </w:pPr>
    <w:tblPr>
      <w:tblStyleRowBandSize w:val="1"/>
      <w:tblStyleColBandSize w:val="1"/>
      <w:tblInd w:w="0" w:type="dxa"/>
      <w:tblBorders>
        <w:top w:val="single" w:sz="2" w:space="0" w:color="F6F4F0" w:themeColor="accent3" w:themeTint="99"/>
        <w:bottom w:val="single" w:sz="2" w:space="0" w:color="F6F4F0" w:themeColor="accent3" w:themeTint="99"/>
        <w:insideH w:val="single" w:sz="2" w:space="0" w:color="F6F4F0" w:themeColor="accent3" w:themeTint="99"/>
        <w:insideV w:val="single" w:sz="2" w:space="0" w:color="F6F4F0" w:themeColor="accent3" w:themeTint="99"/>
      </w:tblBorders>
      <w:tblCellMar>
        <w:top w:w="0" w:type="dxa"/>
        <w:left w:w="108" w:type="dxa"/>
        <w:bottom w:w="0" w:type="dxa"/>
        <w:right w:w="108" w:type="dxa"/>
      </w:tblCellMar>
    </w:tblPr>
    <w:tblStylePr w:type="firstRow">
      <w:rPr>
        <w:b/>
        <w:bCs/>
      </w:rPr>
      <w:tblPr/>
      <w:tcPr>
        <w:tcBorders>
          <w:top w:val="nil"/>
          <w:bottom w:val="single" w:sz="12" w:space="0" w:color="F6F4F0" w:themeColor="accent3" w:themeTint="99"/>
          <w:insideH w:val="nil"/>
          <w:insideV w:val="nil"/>
        </w:tcBorders>
        <w:shd w:val="clear" w:color="auto" w:fill="FFFFFF" w:themeFill="background1"/>
      </w:tcPr>
    </w:tblStylePr>
    <w:tblStylePr w:type="lastRow">
      <w:rPr>
        <w:b/>
        <w:bCs/>
      </w:rPr>
      <w:tblPr/>
      <w:tcPr>
        <w:tcBorders>
          <w:top w:val="double" w:sz="2" w:space="0" w:color="F6F4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2Accent4">
    <w:name w:val="Grid Table 2 Accent 4"/>
    <w:basedOn w:val="TableNormal"/>
    <w:uiPriority w:val="47"/>
    <w:rsid w:val="00572222"/>
    <w:pPr>
      <w:spacing w:after="0"/>
    </w:pPr>
    <w:tblPr>
      <w:tblStyleRowBandSize w:val="1"/>
      <w:tblStyleColBandSize w:val="1"/>
      <w:tblInd w:w="0" w:type="dxa"/>
      <w:tblBorders>
        <w:top w:val="single" w:sz="2" w:space="0" w:color="F7BA80" w:themeColor="accent4" w:themeTint="99"/>
        <w:bottom w:val="single" w:sz="2" w:space="0" w:color="F7BA80" w:themeColor="accent4" w:themeTint="99"/>
        <w:insideH w:val="single" w:sz="2" w:space="0" w:color="F7BA80" w:themeColor="accent4" w:themeTint="99"/>
        <w:insideV w:val="single" w:sz="2" w:space="0" w:color="F7BA80" w:themeColor="accent4" w:themeTint="99"/>
      </w:tblBorders>
      <w:tblCellMar>
        <w:top w:w="0" w:type="dxa"/>
        <w:left w:w="108" w:type="dxa"/>
        <w:bottom w:w="0" w:type="dxa"/>
        <w:right w:w="108" w:type="dxa"/>
      </w:tblCellMar>
    </w:tblPr>
    <w:tblStylePr w:type="firstRow">
      <w:rPr>
        <w:b/>
        <w:bCs/>
      </w:rPr>
      <w:tblPr/>
      <w:tcPr>
        <w:tcBorders>
          <w:top w:val="nil"/>
          <w:bottom w:val="single" w:sz="12" w:space="0" w:color="F7BA80" w:themeColor="accent4" w:themeTint="99"/>
          <w:insideH w:val="nil"/>
          <w:insideV w:val="nil"/>
        </w:tcBorders>
        <w:shd w:val="clear" w:color="auto" w:fill="FFFFFF" w:themeFill="background1"/>
      </w:tcPr>
    </w:tblStylePr>
    <w:tblStylePr w:type="lastRow">
      <w:rPr>
        <w:b/>
        <w:bCs/>
      </w:rPr>
      <w:tblPr/>
      <w:tcPr>
        <w:tcBorders>
          <w:top w:val="double" w:sz="2" w:space="0" w:color="F7BA8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2Accent5">
    <w:name w:val="Grid Table 2 Accent 5"/>
    <w:basedOn w:val="TableNormal"/>
    <w:uiPriority w:val="47"/>
    <w:rsid w:val="00572222"/>
    <w:pPr>
      <w:spacing w:after="0"/>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
    <w:name w:val="Grid Table 2 Accent 6"/>
    <w:basedOn w:val="TableNormal"/>
    <w:uiPriority w:val="47"/>
    <w:rsid w:val="00572222"/>
    <w:pPr>
      <w:spacing w:after="0"/>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572222"/>
    <w:pPr>
      <w:spacing w:after="0"/>
    </w:pPr>
    <w:tblPr>
      <w:tblStyleRowBandSize w:val="1"/>
      <w:tblStyleColBandSize w:val="1"/>
      <w:tblInd w:w="0" w:type="dxa"/>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customStyle="1" w:styleId="GridTable3Accent1">
    <w:name w:val="Grid Table 3 Accent 1"/>
    <w:basedOn w:val="TableNormal"/>
    <w:uiPriority w:val="48"/>
    <w:rsid w:val="00572222"/>
    <w:pPr>
      <w:spacing w:after="0"/>
    </w:pPr>
    <w:tblPr>
      <w:tblStyleRowBandSize w:val="1"/>
      <w:tblStyleColBandSize w:val="1"/>
      <w:tblInd w:w="0" w:type="dxa"/>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customStyle="1" w:styleId="GridTable3Accent2">
    <w:name w:val="Grid Table 3 Accent 2"/>
    <w:basedOn w:val="TableNormal"/>
    <w:uiPriority w:val="48"/>
    <w:rsid w:val="00572222"/>
    <w:pPr>
      <w:spacing w:after="0"/>
    </w:pPr>
    <w:tblPr>
      <w:tblStyleRowBandSize w:val="1"/>
      <w:tblStyleColBandSize w:val="1"/>
      <w:tblInd w:w="0" w:type="dxa"/>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customStyle="1" w:styleId="GridTable3Accent3">
    <w:name w:val="Grid Table 3 Accent 3"/>
    <w:basedOn w:val="TableNormal"/>
    <w:uiPriority w:val="48"/>
    <w:rsid w:val="00572222"/>
    <w:pPr>
      <w:spacing w:after="0"/>
    </w:pPr>
    <w:tblPr>
      <w:tblStyleRowBandSize w:val="1"/>
      <w:tblStyleColBandSize w:val="1"/>
      <w:tblInd w:w="0" w:type="dxa"/>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customStyle="1" w:styleId="GridTable3Accent4">
    <w:name w:val="Grid Table 3 Accent 4"/>
    <w:basedOn w:val="TableNormal"/>
    <w:uiPriority w:val="48"/>
    <w:rsid w:val="00572222"/>
    <w:pPr>
      <w:spacing w:after="0"/>
    </w:pPr>
    <w:tblPr>
      <w:tblStyleRowBandSize w:val="1"/>
      <w:tblStyleColBandSize w:val="1"/>
      <w:tblInd w:w="0" w:type="dxa"/>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customStyle="1" w:styleId="GridTable3Accent5">
    <w:name w:val="Grid Table 3 Accent 5"/>
    <w:basedOn w:val="TableNormal"/>
    <w:uiPriority w:val="48"/>
    <w:rsid w:val="00572222"/>
    <w:pPr>
      <w:spacing w:after="0"/>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
    <w:name w:val="Grid Table 3 Accent 6"/>
    <w:basedOn w:val="TableNormal"/>
    <w:uiPriority w:val="48"/>
    <w:rsid w:val="00572222"/>
    <w:pPr>
      <w:spacing w:after="0"/>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572222"/>
    <w:pPr>
      <w:spacing w:after="0"/>
    </w:pPr>
    <w:tblPr>
      <w:tblStyleRowBandSize w:val="1"/>
      <w:tblStyleColBandSize w:val="1"/>
      <w:tblInd w:w="0" w:type="dxa"/>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insideV w:val="nil"/>
        </w:tcBorders>
        <w:shd w:val="clear" w:color="auto" w:fill="212120" w:themeFill="text1"/>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4Accent1">
    <w:name w:val="Grid Table 4 Accent 1"/>
    <w:basedOn w:val="TableNormal"/>
    <w:uiPriority w:val="49"/>
    <w:rsid w:val="00572222"/>
    <w:pPr>
      <w:spacing w:after="0"/>
    </w:pPr>
    <w:tblPr>
      <w:tblStyleRowBandSize w:val="1"/>
      <w:tblStyleColBandSize w:val="1"/>
      <w:tblInd w:w="0" w:type="dxa"/>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insideV w:val="nil"/>
        </w:tcBorders>
        <w:shd w:val="clear" w:color="auto" w:fill="E73454" w:themeFill="accent1"/>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4Accent2">
    <w:name w:val="Grid Table 4 Accent 2"/>
    <w:basedOn w:val="TableNormal"/>
    <w:uiPriority w:val="49"/>
    <w:rsid w:val="00572222"/>
    <w:pPr>
      <w:spacing w:after="0"/>
    </w:pPr>
    <w:tblPr>
      <w:tblStyleRowBandSize w:val="1"/>
      <w:tblStyleColBandSize w:val="1"/>
      <w:tblInd w:w="0" w:type="dxa"/>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insideV w:val="nil"/>
        </w:tcBorders>
        <w:shd w:val="clear" w:color="auto" w:fill="009DD5" w:themeFill="accent2"/>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4Accent3">
    <w:name w:val="Grid Table 4 Accent 3"/>
    <w:basedOn w:val="TableNormal"/>
    <w:uiPriority w:val="49"/>
    <w:rsid w:val="00572222"/>
    <w:pPr>
      <w:spacing w:after="0"/>
    </w:pPr>
    <w:tblPr>
      <w:tblStyleRowBandSize w:val="1"/>
      <w:tblStyleColBandSize w:val="1"/>
      <w:tblInd w:w="0" w:type="dxa"/>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insideV w:val="nil"/>
        </w:tcBorders>
        <w:shd w:val="clear" w:color="auto" w:fill="F1EEE7" w:themeFill="accent3"/>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4Accent4">
    <w:name w:val="Grid Table 4 Accent 4"/>
    <w:basedOn w:val="TableNormal"/>
    <w:uiPriority w:val="49"/>
    <w:rsid w:val="00572222"/>
    <w:pPr>
      <w:spacing w:after="0"/>
    </w:pPr>
    <w:tblPr>
      <w:tblStyleRowBandSize w:val="1"/>
      <w:tblStyleColBandSize w:val="1"/>
      <w:tblInd w:w="0" w:type="dxa"/>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insideV w:val="nil"/>
        </w:tcBorders>
        <w:shd w:val="clear" w:color="auto" w:fill="F28D2C" w:themeFill="accent4"/>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4Accent5">
    <w:name w:val="Grid Table 4 Accent 5"/>
    <w:basedOn w:val="TableNormal"/>
    <w:uiPriority w:val="49"/>
    <w:rsid w:val="00572222"/>
    <w:pPr>
      <w:spacing w:after="0"/>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leNormal"/>
    <w:uiPriority w:val="49"/>
    <w:rsid w:val="00572222"/>
    <w:pPr>
      <w:spacing w:after="0"/>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D3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0" w:themeFill="text1"/>
      </w:tcPr>
    </w:tblStylePr>
    <w:tblStylePr w:type="band1Vert">
      <w:tblPr/>
      <w:tcPr>
        <w:shd w:val="clear" w:color="auto" w:fill="A7A7A4" w:themeFill="text1" w:themeFillTint="66"/>
      </w:tcPr>
    </w:tblStylePr>
    <w:tblStylePr w:type="band1Horz">
      <w:tblPr/>
      <w:tcPr>
        <w:shd w:val="clear" w:color="auto" w:fill="A7A7A4" w:themeFill="text1" w:themeFillTint="66"/>
      </w:tcPr>
    </w:tblStylePr>
  </w:style>
  <w:style w:type="table" w:customStyle="1" w:styleId="GridTable5DarkAccent1">
    <w:name w:val="Grid Table 5 Dark Accent 1"/>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D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34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34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34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3454" w:themeFill="accent1"/>
      </w:tcPr>
    </w:tblStylePr>
    <w:tblStylePr w:type="band1Vert">
      <w:tblPr/>
      <w:tcPr>
        <w:shd w:val="clear" w:color="auto" w:fill="F5ADBA" w:themeFill="accent1" w:themeFillTint="66"/>
      </w:tcPr>
    </w:tblStylePr>
    <w:tblStylePr w:type="band1Horz">
      <w:tblPr/>
      <w:tcPr>
        <w:shd w:val="clear" w:color="auto" w:fill="F5ADBA" w:themeFill="accent1" w:themeFillTint="66"/>
      </w:tcPr>
    </w:tblStylePr>
  </w:style>
  <w:style w:type="table" w:customStyle="1" w:styleId="GridTable5DarkAccent2">
    <w:name w:val="Grid Table 5 Dark Accent 2"/>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3E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5" w:themeFill="accent2"/>
      </w:tcPr>
    </w:tblStylePr>
    <w:tblStylePr w:type="band1Vert">
      <w:tblPr/>
      <w:tcPr>
        <w:shd w:val="clear" w:color="auto" w:fill="88DFFF" w:themeFill="accent2" w:themeFillTint="66"/>
      </w:tcPr>
    </w:tblStylePr>
    <w:tblStylePr w:type="band1Horz">
      <w:tblPr/>
      <w:tcPr>
        <w:shd w:val="clear" w:color="auto" w:fill="88DFFF" w:themeFill="accent2" w:themeFillTint="66"/>
      </w:tcPr>
    </w:tblStylePr>
  </w:style>
  <w:style w:type="table" w:customStyle="1" w:styleId="GridTable5DarkAccent3">
    <w:name w:val="Grid Table 5 Dark Accent 3"/>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B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EE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EE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EE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EE7" w:themeFill="accent3"/>
      </w:tcPr>
    </w:tblStylePr>
    <w:tblStylePr w:type="band1Vert">
      <w:tblPr/>
      <w:tcPr>
        <w:shd w:val="clear" w:color="auto" w:fill="F9F8F5" w:themeFill="accent3" w:themeFillTint="66"/>
      </w:tcPr>
    </w:tblStylePr>
    <w:tblStylePr w:type="band1Horz">
      <w:tblPr/>
      <w:tcPr>
        <w:shd w:val="clear" w:color="auto" w:fill="F9F8F5" w:themeFill="accent3" w:themeFillTint="66"/>
      </w:tcPr>
    </w:tblStylePr>
  </w:style>
  <w:style w:type="table" w:customStyle="1" w:styleId="GridTable5DarkAccent4">
    <w:name w:val="Grid Table 5 Dark Accent 4"/>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7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D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D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D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D2C" w:themeFill="accent4"/>
      </w:tcPr>
    </w:tblStylePr>
    <w:tblStylePr w:type="band1Vert">
      <w:tblPr/>
      <w:tcPr>
        <w:shd w:val="clear" w:color="auto" w:fill="F9D1AA" w:themeFill="accent4" w:themeFillTint="66"/>
      </w:tcPr>
    </w:tblStylePr>
    <w:tblStylePr w:type="band1Horz">
      <w:tblPr/>
      <w:tcPr>
        <w:shd w:val="clear" w:color="auto" w:fill="F9D1AA" w:themeFill="accent4" w:themeFillTint="66"/>
      </w:tcPr>
    </w:tblStylePr>
  </w:style>
  <w:style w:type="table" w:customStyle="1" w:styleId="GridTable5DarkAccent5">
    <w:name w:val="Grid Table 5 Dark Accent 5"/>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
    <w:name w:val="Grid Table 5 Dark Accent 6"/>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572222"/>
    <w:pPr>
      <w:spacing w:after="0"/>
    </w:pPr>
    <w:tblPr>
      <w:tblStyleRowBandSize w:val="1"/>
      <w:tblStyleColBandSize w:val="1"/>
      <w:tblInd w:w="0" w:type="dxa"/>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CellMar>
        <w:top w:w="0" w:type="dxa"/>
        <w:left w:w="108" w:type="dxa"/>
        <w:bottom w:w="0" w:type="dxa"/>
        <w:right w:w="108" w:type="dxa"/>
      </w:tblCellMar>
    </w:tblPr>
    <w:tblStylePr w:type="firstRow">
      <w:rPr>
        <w:b/>
        <w:bCs/>
      </w:rPr>
      <w:tblPr/>
      <w:tcPr>
        <w:tcBorders>
          <w:bottom w:val="single" w:sz="12" w:space="0" w:color="7B7B77" w:themeColor="text1" w:themeTint="99"/>
        </w:tcBorders>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6ColorfulAccent1">
    <w:name w:val="Grid Table 6 Colorful Accent 1"/>
    <w:basedOn w:val="TableNormal"/>
    <w:uiPriority w:val="51"/>
    <w:rsid w:val="00572222"/>
    <w:pPr>
      <w:spacing w:after="0"/>
    </w:pPr>
    <w:rPr>
      <w:color w:val="BD1633" w:themeColor="accent1" w:themeShade="BF"/>
    </w:rPr>
    <w:tblPr>
      <w:tblStyleRowBandSize w:val="1"/>
      <w:tblStyleColBandSize w:val="1"/>
      <w:tblInd w:w="0" w:type="dxa"/>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CellMar>
        <w:top w:w="0" w:type="dxa"/>
        <w:left w:w="108" w:type="dxa"/>
        <w:bottom w:w="0" w:type="dxa"/>
        <w:right w:w="108" w:type="dxa"/>
      </w:tblCellMar>
    </w:tblPr>
    <w:tblStylePr w:type="firstRow">
      <w:rPr>
        <w:b/>
        <w:bCs/>
      </w:rPr>
      <w:tblPr/>
      <w:tcPr>
        <w:tcBorders>
          <w:bottom w:val="single" w:sz="12" w:space="0" w:color="F08598" w:themeColor="accent1" w:themeTint="99"/>
        </w:tcBorders>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6ColorfulAccent2">
    <w:name w:val="Grid Table 6 Colorful Accent 2"/>
    <w:basedOn w:val="TableNormal"/>
    <w:uiPriority w:val="51"/>
    <w:rsid w:val="00572222"/>
    <w:pPr>
      <w:spacing w:after="0"/>
    </w:pPr>
    <w:rPr>
      <w:color w:val="00749F" w:themeColor="accent2" w:themeShade="BF"/>
    </w:rPr>
    <w:tblPr>
      <w:tblStyleRowBandSize w:val="1"/>
      <w:tblStyleColBandSize w:val="1"/>
      <w:tblInd w:w="0" w:type="dxa"/>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CellMar>
        <w:top w:w="0" w:type="dxa"/>
        <w:left w:w="108" w:type="dxa"/>
        <w:bottom w:w="0" w:type="dxa"/>
        <w:right w:w="108" w:type="dxa"/>
      </w:tblCellMar>
    </w:tblPr>
    <w:tblStylePr w:type="firstRow">
      <w:rPr>
        <w:b/>
        <w:bCs/>
      </w:rPr>
      <w:tblPr/>
      <w:tcPr>
        <w:tcBorders>
          <w:bottom w:val="single" w:sz="12" w:space="0" w:color="4CCFFF" w:themeColor="accent2" w:themeTint="99"/>
        </w:tcBorders>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6ColorfulAccent3">
    <w:name w:val="Grid Table 6 Colorful Accent 3"/>
    <w:basedOn w:val="TableNormal"/>
    <w:uiPriority w:val="51"/>
    <w:rsid w:val="00572222"/>
    <w:pPr>
      <w:spacing w:after="0"/>
    </w:pPr>
    <w:rPr>
      <w:color w:val="C5B89C" w:themeColor="accent3" w:themeShade="BF"/>
    </w:rPr>
    <w:tblPr>
      <w:tblStyleRowBandSize w:val="1"/>
      <w:tblStyleColBandSize w:val="1"/>
      <w:tblInd w:w="0" w:type="dxa"/>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CellMar>
        <w:top w:w="0" w:type="dxa"/>
        <w:left w:w="108" w:type="dxa"/>
        <w:bottom w:w="0" w:type="dxa"/>
        <w:right w:w="108" w:type="dxa"/>
      </w:tblCellMar>
    </w:tblPr>
    <w:tblStylePr w:type="firstRow">
      <w:rPr>
        <w:b/>
        <w:bCs/>
      </w:rPr>
      <w:tblPr/>
      <w:tcPr>
        <w:tcBorders>
          <w:bottom w:val="single" w:sz="12" w:space="0" w:color="F6F4F0" w:themeColor="accent3" w:themeTint="99"/>
        </w:tcBorders>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6ColorfulAccent4">
    <w:name w:val="Grid Table 6 Colorful Accent 4"/>
    <w:basedOn w:val="TableNormal"/>
    <w:uiPriority w:val="51"/>
    <w:rsid w:val="00572222"/>
    <w:pPr>
      <w:spacing w:after="0"/>
    </w:pPr>
    <w:rPr>
      <w:color w:val="C9680C" w:themeColor="accent4" w:themeShade="BF"/>
    </w:rPr>
    <w:tblPr>
      <w:tblStyleRowBandSize w:val="1"/>
      <w:tblStyleColBandSize w:val="1"/>
      <w:tblInd w:w="0" w:type="dxa"/>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CellMar>
        <w:top w:w="0" w:type="dxa"/>
        <w:left w:w="108" w:type="dxa"/>
        <w:bottom w:w="0" w:type="dxa"/>
        <w:right w:w="108" w:type="dxa"/>
      </w:tblCellMar>
    </w:tblPr>
    <w:tblStylePr w:type="firstRow">
      <w:rPr>
        <w:b/>
        <w:bCs/>
      </w:rPr>
      <w:tblPr/>
      <w:tcPr>
        <w:tcBorders>
          <w:bottom w:val="single" w:sz="12" w:space="0" w:color="F7BA80" w:themeColor="accent4" w:themeTint="99"/>
        </w:tcBorders>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6ColorfulAccent5">
    <w:name w:val="Grid Table 6 Colorful Accent 5"/>
    <w:basedOn w:val="TableNormal"/>
    <w:uiPriority w:val="51"/>
    <w:rsid w:val="00572222"/>
    <w:pPr>
      <w:spacing w:after="0"/>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
    <w:name w:val="Grid Table 6 Colorful Accent 6"/>
    <w:basedOn w:val="TableNormal"/>
    <w:uiPriority w:val="51"/>
    <w:rsid w:val="00572222"/>
    <w:pPr>
      <w:spacing w:after="0"/>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572222"/>
    <w:pPr>
      <w:spacing w:after="0"/>
    </w:pPr>
    <w:tblPr>
      <w:tblStyleRowBandSize w:val="1"/>
      <w:tblStyleColBandSize w:val="1"/>
      <w:tblInd w:w="0" w:type="dxa"/>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customStyle="1" w:styleId="GridTable7ColorfulAccent1">
    <w:name w:val="Grid Table 7 Colorful Accent 1"/>
    <w:basedOn w:val="TableNormal"/>
    <w:uiPriority w:val="52"/>
    <w:rsid w:val="00572222"/>
    <w:pPr>
      <w:spacing w:after="0"/>
    </w:pPr>
    <w:rPr>
      <w:color w:val="BD1633" w:themeColor="accent1" w:themeShade="BF"/>
    </w:rPr>
    <w:tblPr>
      <w:tblStyleRowBandSize w:val="1"/>
      <w:tblStyleColBandSize w:val="1"/>
      <w:tblInd w:w="0" w:type="dxa"/>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customStyle="1" w:styleId="GridTable7ColorfulAccent2">
    <w:name w:val="Grid Table 7 Colorful Accent 2"/>
    <w:basedOn w:val="TableNormal"/>
    <w:uiPriority w:val="52"/>
    <w:rsid w:val="00572222"/>
    <w:pPr>
      <w:spacing w:after="0"/>
    </w:pPr>
    <w:rPr>
      <w:color w:val="00749F" w:themeColor="accent2" w:themeShade="BF"/>
    </w:rPr>
    <w:tblPr>
      <w:tblStyleRowBandSize w:val="1"/>
      <w:tblStyleColBandSize w:val="1"/>
      <w:tblInd w:w="0" w:type="dxa"/>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customStyle="1" w:styleId="GridTable7ColorfulAccent3">
    <w:name w:val="Grid Table 7 Colorful Accent 3"/>
    <w:basedOn w:val="TableNormal"/>
    <w:uiPriority w:val="52"/>
    <w:rsid w:val="00572222"/>
    <w:pPr>
      <w:spacing w:after="0"/>
    </w:pPr>
    <w:rPr>
      <w:color w:val="C5B89C" w:themeColor="accent3" w:themeShade="BF"/>
    </w:rPr>
    <w:tblPr>
      <w:tblStyleRowBandSize w:val="1"/>
      <w:tblStyleColBandSize w:val="1"/>
      <w:tblInd w:w="0" w:type="dxa"/>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customStyle="1" w:styleId="GridTable7ColorfulAccent4">
    <w:name w:val="Grid Table 7 Colorful Accent 4"/>
    <w:basedOn w:val="TableNormal"/>
    <w:uiPriority w:val="52"/>
    <w:rsid w:val="00572222"/>
    <w:pPr>
      <w:spacing w:after="0"/>
    </w:pPr>
    <w:rPr>
      <w:color w:val="C9680C" w:themeColor="accent4" w:themeShade="BF"/>
    </w:rPr>
    <w:tblPr>
      <w:tblStyleRowBandSize w:val="1"/>
      <w:tblStyleColBandSize w:val="1"/>
      <w:tblInd w:w="0" w:type="dxa"/>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customStyle="1" w:styleId="GridTable7ColorfulAccent5">
    <w:name w:val="Grid Table 7 Colorful Accent 5"/>
    <w:basedOn w:val="TableNormal"/>
    <w:uiPriority w:val="52"/>
    <w:rsid w:val="00572222"/>
    <w:pPr>
      <w:spacing w:after="0"/>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
    <w:name w:val="Grid Table 7 Colorful Accent 6"/>
    <w:basedOn w:val="TableNormal"/>
    <w:uiPriority w:val="52"/>
    <w:rsid w:val="00572222"/>
    <w:pPr>
      <w:spacing w:after="0"/>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7D0F22"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BD1633"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BD1633"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7D0F22"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7D0F22"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434341"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434341"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864508" w:themeColor="accent4" w:themeShade="80"/>
      <w:sz w:val="22"/>
      <w:u w:val="single"/>
    </w:rPr>
  </w:style>
  <w:style w:type="paragraph" w:styleId="Index1">
    <w:name w:val="index 1"/>
    <w:basedOn w:val="Normal"/>
    <w:next w:val="Normal"/>
    <w:autoRedefine/>
    <w:uiPriority w:val="99"/>
    <w:semiHidden/>
    <w:unhideWhenUsed/>
    <w:rsid w:val="00572222"/>
    <w:pPr>
      <w:spacing w:after="0"/>
      <w:ind w:left="200" w:hanging="200"/>
    </w:pPr>
  </w:style>
  <w:style w:type="paragraph" w:styleId="Index2">
    <w:name w:val="index 2"/>
    <w:basedOn w:val="Normal"/>
    <w:next w:val="Normal"/>
    <w:autoRedefine/>
    <w:uiPriority w:val="99"/>
    <w:semiHidden/>
    <w:unhideWhenUsed/>
    <w:rsid w:val="00572222"/>
    <w:pPr>
      <w:spacing w:after="0"/>
      <w:ind w:left="400" w:hanging="200"/>
    </w:pPr>
  </w:style>
  <w:style w:type="paragraph" w:styleId="Index3">
    <w:name w:val="index 3"/>
    <w:basedOn w:val="Normal"/>
    <w:next w:val="Normal"/>
    <w:autoRedefine/>
    <w:uiPriority w:val="99"/>
    <w:semiHidden/>
    <w:unhideWhenUsed/>
    <w:rsid w:val="00572222"/>
    <w:pPr>
      <w:spacing w:after="0"/>
      <w:ind w:left="600" w:hanging="200"/>
    </w:pPr>
  </w:style>
  <w:style w:type="paragraph" w:styleId="Index4">
    <w:name w:val="index 4"/>
    <w:basedOn w:val="Normal"/>
    <w:next w:val="Normal"/>
    <w:autoRedefine/>
    <w:uiPriority w:val="99"/>
    <w:semiHidden/>
    <w:unhideWhenUsed/>
    <w:rsid w:val="00572222"/>
    <w:pPr>
      <w:spacing w:after="0"/>
      <w:ind w:left="800" w:hanging="200"/>
    </w:pPr>
  </w:style>
  <w:style w:type="paragraph" w:styleId="Index5">
    <w:name w:val="index 5"/>
    <w:basedOn w:val="Normal"/>
    <w:next w:val="Normal"/>
    <w:autoRedefine/>
    <w:uiPriority w:val="99"/>
    <w:semiHidden/>
    <w:unhideWhenUsed/>
    <w:rsid w:val="00572222"/>
    <w:pPr>
      <w:spacing w:after="0"/>
      <w:ind w:left="1000" w:hanging="200"/>
    </w:pPr>
  </w:style>
  <w:style w:type="paragraph" w:styleId="Index6">
    <w:name w:val="index 6"/>
    <w:basedOn w:val="Normal"/>
    <w:next w:val="Normal"/>
    <w:autoRedefine/>
    <w:uiPriority w:val="99"/>
    <w:semiHidden/>
    <w:unhideWhenUsed/>
    <w:rsid w:val="00572222"/>
    <w:pPr>
      <w:spacing w:after="0"/>
      <w:ind w:left="1200" w:hanging="200"/>
    </w:pPr>
  </w:style>
  <w:style w:type="paragraph" w:styleId="Index7">
    <w:name w:val="index 7"/>
    <w:basedOn w:val="Normal"/>
    <w:next w:val="Normal"/>
    <w:autoRedefine/>
    <w:uiPriority w:val="99"/>
    <w:semiHidden/>
    <w:unhideWhenUsed/>
    <w:rsid w:val="00572222"/>
    <w:pPr>
      <w:spacing w:after="0"/>
      <w:ind w:left="1400" w:hanging="200"/>
    </w:pPr>
  </w:style>
  <w:style w:type="paragraph" w:styleId="Index8">
    <w:name w:val="index 8"/>
    <w:basedOn w:val="Normal"/>
    <w:next w:val="Normal"/>
    <w:autoRedefine/>
    <w:uiPriority w:val="99"/>
    <w:semiHidden/>
    <w:unhideWhenUsed/>
    <w:rsid w:val="00572222"/>
    <w:pPr>
      <w:spacing w:after="0"/>
      <w:ind w:left="1600" w:hanging="200"/>
    </w:pPr>
  </w:style>
  <w:style w:type="paragraph" w:styleId="Index9">
    <w:name w:val="index 9"/>
    <w:basedOn w:val="Normal"/>
    <w:next w:val="Normal"/>
    <w:autoRedefine/>
    <w:uiPriority w:val="99"/>
    <w:semiHidden/>
    <w:unhideWhenUsed/>
    <w:rsid w:val="00572222"/>
    <w:pPr>
      <w:spacing w:after="0"/>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BD1633"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E73454" w:themeColor="accent1"/>
        <w:bottom w:val="single" w:sz="4" w:space="10" w:color="E73454" w:themeColor="accent1"/>
      </w:pBdr>
      <w:spacing w:before="360"/>
      <w:ind w:left="864" w:right="864"/>
      <w:jc w:val="center"/>
    </w:pPr>
    <w:rPr>
      <w:i/>
      <w:iCs/>
      <w:color w:val="BD1633" w:themeColor="accent1" w:themeShade="BF"/>
    </w:rPr>
  </w:style>
  <w:style w:type="character" w:customStyle="1" w:styleId="IntenseQuoteChar">
    <w:name w:val="Intense Quote Char"/>
    <w:basedOn w:val="DefaultParagraphFont"/>
    <w:link w:val="IntenseQuote"/>
    <w:uiPriority w:val="30"/>
    <w:semiHidden/>
    <w:rsid w:val="000F51EC"/>
    <w:rPr>
      <w:i/>
      <w:iCs/>
      <w:color w:val="BD1633" w:themeColor="accent1" w:themeShade="BF"/>
    </w:rPr>
  </w:style>
  <w:style w:type="character" w:styleId="IntenseReference">
    <w:name w:val="Intense Reference"/>
    <w:basedOn w:val="DefaultParagraphFont"/>
    <w:uiPriority w:val="32"/>
    <w:semiHidden/>
    <w:qFormat/>
    <w:rsid w:val="000F51EC"/>
    <w:rPr>
      <w:b/>
      <w:bCs/>
      <w:caps w:val="0"/>
      <w:smallCaps/>
      <w:color w:val="BD1633" w:themeColor="accent1" w:themeShade="BF"/>
      <w:spacing w:val="5"/>
      <w:sz w:val="22"/>
    </w:rPr>
  </w:style>
  <w:style w:type="table" w:styleId="LightGrid">
    <w:name w:val="Light Grid"/>
    <w:basedOn w:val="TableNormal"/>
    <w:uiPriority w:val="62"/>
    <w:semiHidden/>
    <w:unhideWhenUsed/>
    <w:rsid w:val="00572222"/>
    <w:pPr>
      <w:spacing w:after="0"/>
    </w:pPr>
    <w:tblPr>
      <w:tblStyleRowBandSize w:val="1"/>
      <w:tblStyleColBandSize w:val="1"/>
      <w:tblInd w:w="0" w:type="dxa"/>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18" w:space="0" w:color="212120" w:themeColor="text1"/>
          <w:right w:val="single" w:sz="8" w:space="0" w:color="212120" w:themeColor="text1"/>
          <w:insideH w:val="nil"/>
          <w:insideV w:val="single" w:sz="8" w:space="0" w:color="2121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insideH w:val="nil"/>
          <w:insideV w:val="single" w:sz="8" w:space="0" w:color="2121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shd w:val="clear" w:color="auto" w:fill="C8C8C7" w:themeFill="text1" w:themeFillTint="3F"/>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shd w:val="clear" w:color="auto" w:fill="C8C8C7" w:themeFill="text1" w:themeFillTint="3F"/>
      </w:tcPr>
    </w:tblStylePr>
    <w:tblStylePr w:type="band2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tcPr>
    </w:tblStylePr>
  </w:style>
  <w:style w:type="table" w:styleId="LightGrid-Accent1">
    <w:name w:val="Light Grid Accent 1"/>
    <w:basedOn w:val="TableNormal"/>
    <w:uiPriority w:val="62"/>
    <w:semiHidden/>
    <w:unhideWhenUsed/>
    <w:rsid w:val="00572222"/>
    <w:pPr>
      <w:spacing w:after="0"/>
    </w:pPr>
    <w:tblPr>
      <w:tblStyleRowBandSize w:val="1"/>
      <w:tblStyleColBandSize w:val="1"/>
      <w:tblInd w:w="0" w:type="dxa"/>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18" w:space="0" w:color="E73454" w:themeColor="accent1"/>
          <w:right w:val="single" w:sz="8" w:space="0" w:color="E73454" w:themeColor="accent1"/>
          <w:insideH w:val="nil"/>
          <w:insideV w:val="single" w:sz="8" w:space="0" w:color="E734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insideH w:val="nil"/>
          <w:insideV w:val="single" w:sz="8" w:space="0" w:color="E734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shd w:val="clear" w:color="auto" w:fill="F9CCD4" w:themeFill="accent1" w:themeFillTint="3F"/>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shd w:val="clear" w:color="auto" w:fill="F9CCD4" w:themeFill="accent1" w:themeFillTint="3F"/>
      </w:tcPr>
    </w:tblStylePr>
    <w:tblStylePr w:type="band2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tcPr>
    </w:tblStylePr>
  </w:style>
  <w:style w:type="table" w:styleId="LightGrid-Accent2">
    <w:name w:val="Light Grid Accent 2"/>
    <w:basedOn w:val="TableNormal"/>
    <w:uiPriority w:val="62"/>
    <w:semiHidden/>
    <w:unhideWhenUsed/>
    <w:rsid w:val="00572222"/>
    <w:pPr>
      <w:spacing w:after="0"/>
    </w:pPr>
    <w:tblPr>
      <w:tblStyleRowBandSize w:val="1"/>
      <w:tblStyleColBandSize w:val="1"/>
      <w:tblInd w:w="0" w:type="dxa"/>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18" w:space="0" w:color="009DD5" w:themeColor="accent2"/>
          <w:right w:val="single" w:sz="8" w:space="0" w:color="009DD5" w:themeColor="accent2"/>
          <w:insideH w:val="nil"/>
          <w:insideV w:val="single" w:sz="8" w:space="0" w:color="009D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insideH w:val="nil"/>
          <w:insideV w:val="single" w:sz="8" w:space="0" w:color="009D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shd w:val="clear" w:color="auto" w:fill="B5EBFF" w:themeFill="accent2" w:themeFillTint="3F"/>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shd w:val="clear" w:color="auto" w:fill="B5EBFF" w:themeFill="accent2" w:themeFillTint="3F"/>
      </w:tcPr>
    </w:tblStylePr>
    <w:tblStylePr w:type="band2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tcPr>
    </w:tblStylePr>
  </w:style>
  <w:style w:type="table" w:styleId="LightGrid-Accent3">
    <w:name w:val="Light Grid Accent 3"/>
    <w:basedOn w:val="TableNormal"/>
    <w:uiPriority w:val="62"/>
    <w:semiHidden/>
    <w:unhideWhenUsed/>
    <w:rsid w:val="00572222"/>
    <w:pPr>
      <w:spacing w:after="0"/>
    </w:pPr>
    <w:tblPr>
      <w:tblStyleRowBandSize w:val="1"/>
      <w:tblStyleColBandSize w:val="1"/>
      <w:tblInd w:w="0" w:type="dxa"/>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18" w:space="0" w:color="F1EEE7" w:themeColor="accent3"/>
          <w:right w:val="single" w:sz="8" w:space="0" w:color="F1EEE7" w:themeColor="accent3"/>
          <w:insideH w:val="nil"/>
          <w:insideV w:val="single" w:sz="8" w:space="0" w:color="F1EE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insideH w:val="nil"/>
          <w:insideV w:val="single" w:sz="8" w:space="0" w:color="F1EE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shd w:val="clear" w:color="auto" w:fill="FBFAF8" w:themeFill="accent3" w:themeFillTint="3F"/>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shd w:val="clear" w:color="auto" w:fill="FBFAF8" w:themeFill="accent3" w:themeFillTint="3F"/>
      </w:tcPr>
    </w:tblStylePr>
    <w:tblStylePr w:type="band2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tcPr>
    </w:tblStylePr>
  </w:style>
  <w:style w:type="table" w:styleId="LightGrid-Accent4">
    <w:name w:val="Light Grid Accent 4"/>
    <w:basedOn w:val="TableNormal"/>
    <w:uiPriority w:val="62"/>
    <w:semiHidden/>
    <w:unhideWhenUsed/>
    <w:rsid w:val="00572222"/>
    <w:pPr>
      <w:spacing w:after="0"/>
    </w:pPr>
    <w:tblPr>
      <w:tblStyleRowBandSize w:val="1"/>
      <w:tblStyleColBandSize w:val="1"/>
      <w:tblInd w:w="0" w:type="dxa"/>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18" w:space="0" w:color="F28D2C" w:themeColor="accent4"/>
          <w:right w:val="single" w:sz="8" w:space="0" w:color="F28D2C" w:themeColor="accent4"/>
          <w:insideH w:val="nil"/>
          <w:insideV w:val="single" w:sz="8" w:space="0" w:color="F28D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insideH w:val="nil"/>
          <w:insideV w:val="single" w:sz="8" w:space="0" w:color="F28D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shd w:val="clear" w:color="auto" w:fill="FBE2CA" w:themeFill="accent4" w:themeFillTint="3F"/>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shd w:val="clear" w:color="auto" w:fill="FBE2CA" w:themeFill="accent4" w:themeFillTint="3F"/>
      </w:tcPr>
    </w:tblStylePr>
    <w:tblStylePr w:type="band2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tcPr>
    </w:tblStylePr>
  </w:style>
  <w:style w:type="table" w:styleId="LightGrid-Accent5">
    <w:name w:val="Light Grid Accent 5"/>
    <w:basedOn w:val="TableNormal"/>
    <w:uiPriority w:val="62"/>
    <w:semiHidden/>
    <w:unhideWhenUsed/>
    <w:rsid w:val="00572222"/>
    <w:pPr>
      <w:spacing w:after="0"/>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572222"/>
    <w:pPr>
      <w:spacing w:after="0"/>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72222"/>
    <w:pPr>
      <w:spacing w:after="0"/>
    </w:pPr>
    <w:tblPr>
      <w:tblStyleRowBandSize w:val="1"/>
      <w:tblStyleColBandSize w:val="1"/>
      <w:tblInd w:w="0" w:type="dxa"/>
      <w:tblBorders>
        <w:top w:val="single" w:sz="8" w:space="0" w:color="212120" w:themeColor="text1"/>
        <w:left w:val="single" w:sz="8" w:space="0" w:color="212120" w:themeColor="text1"/>
        <w:bottom w:val="single" w:sz="8" w:space="0" w:color="212120" w:themeColor="text1"/>
        <w:right w:val="single" w:sz="8" w:space="0" w:color="21212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12120" w:themeFill="text1"/>
      </w:tcPr>
    </w:tblStylePr>
    <w:tblStylePr w:type="lastRow">
      <w:pPr>
        <w:spacing w:before="0" w:after="0" w:line="240" w:lineRule="auto"/>
      </w:pPr>
      <w:rPr>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tcBorders>
      </w:tcPr>
    </w:tblStylePr>
    <w:tblStylePr w:type="firstCol">
      <w:rPr>
        <w:b/>
        <w:bCs/>
      </w:rPr>
    </w:tblStylePr>
    <w:tblStylePr w:type="lastCol">
      <w:rPr>
        <w:b/>
        <w:bCs/>
      </w:r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style>
  <w:style w:type="table" w:styleId="LightList-Accent1">
    <w:name w:val="Light List Accent 1"/>
    <w:basedOn w:val="TableNormal"/>
    <w:uiPriority w:val="61"/>
    <w:semiHidden/>
    <w:unhideWhenUsed/>
    <w:rsid w:val="00572222"/>
    <w:pPr>
      <w:spacing w:after="0"/>
    </w:pPr>
    <w:tblPr>
      <w:tblStyleRowBandSize w:val="1"/>
      <w:tblStyleColBandSize w:val="1"/>
      <w:tblInd w:w="0" w:type="dxa"/>
      <w:tblBorders>
        <w:top w:val="single" w:sz="8" w:space="0" w:color="E73454" w:themeColor="accent1"/>
        <w:left w:val="single" w:sz="8" w:space="0" w:color="E73454" w:themeColor="accent1"/>
        <w:bottom w:val="single" w:sz="8" w:space="0" w:color="E73454" w:themeColor="accent1"/>
        <w:right w:val="single" w:sz="8" w:space="0" w:color="E7345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73454" w:themeFill="accent1"/>
      </w:tcPr>
    </w:tblStylePr>
    <w:tblStylePr w:type="lastRow">
      <w:pPr>
        <w:spacing w:before="0" w:after="0" w:line="240" w:lineRule="auto"/>
      </w:pPr>
      <w:rPr>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tcBorders>
      </w:tcPr>
    </w:tblStylePr>
    <w:tblStylePr w:type="firstCol">
      <w:rPr>
        <w:b/>
        <w:bCs/>
      </w:rPr>
    </w:tblStylePr>
    <w:tblStylePr w:type="lastCol">
      <w:rPr>
        <w:b/>
        <w:bCs/>
      </w:r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style>
  <w:style w:type="table" w:styleId="LightList-Accent2">
    <w:name w:val="Light List Accent 2"/>
    <w:basedOn w:val="TableNormal"/>
    <w:uiPriority w:val="61"/>
    <w:semiHidden/>
    <w:unhideWhenUsed/>
    <w:rsid w:val="00572222"/>
    <w:pPr>
      <w:spacing w:after="0"/>
    </w:pPr>
    <w:tblPr>
      <w:tblStyleRowBandSize w:val="1"/>
      <w:tblStyleColBandSize w:val="1"/>
      <w:tblInd w:w="0" w:type="dxa"/>
      <w:tblBorders>
        <w:top w:val="single" w:sz="8" w:space="0" w:color="009DD5" w:themeColor="accent2"/>
        <w:left w:val="single" w:sz="8" w:space="0" w:color="009DD5" w:themeColor="accent2"/>
        <w:bottom w:val="single" w:sz="8" w:space="0" w:color="009DD5" w:themeColor="accent2"/>
        <w:right w:val="single" w:sz="8" w:space="0" w:color="009DD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DD5" w:themeFill="accent2"/>
      </w:tcPr>
    </w:tblStylePr>
    <w:tblStylePr w:type="lastRow">
      <w:pPr>
        <w:spacing w:before="0" w:after="0" w:line="240" w:lineRule="auto"/>
      </w:pPr>
      <w:rPr>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tcBorders>
      </w:tcPr>
    </w:tblStylePr>
    <w:tblStylePr w:type="firstCol">
      <w:rPr>
        <w:b/>
        <w:bCs/>
      </w:rPr>
    </w:tblStylePr>
    <w:tblStylePr w:type="lastCol">
      <w:rPr>
        <w:b/>
        <w:bCs/>
      </w:r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style>
  <w:style w:type="table" w:styleId="LightList-Accent3">
    <w:name w:val="Light List Accent 3"/>
    <w:basedOn w:val="TableNormal"/>
    <w:uiPriority w:val="61"/>
    <w:semiHidden/>
    <w:unhideWhenUsed/>
    <w:rsid w:val="00572222"/>
    <w:pPr>
      <w:spacing w:after="0"/>
    </w:pPr>
    <w:tblPr>
      <w:tblStyleRowBandSize w:val="1"/>
      <w:tblStyleColBandSize w:val="1"/>
      <w:tblInd w:w="0" w:type="dxa"/>
      <w:tblBorders>
        <w:top w:val="single" w:sz="8" w:space="0" w:color="F1EEE7" w:themeColor="accent3"/>
        <w:left w:val="single" w:sz="8" w:space="0" w:color="F1EEE7" w:themeColor="accent3"/>
        <w:bottom w:val="single" w:sz="8" w:space="0" w:color="F1EEE7" w:themeColor="accent3"/>
        <w:right w:val="single" w:sz="8" w:space="0" w:color="F1EEE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1EEE7" w:themeFill="accent3"/>
      </w:tcPr>
    </w:tblStylePr>
    <w:tblStylePr w:type="lastRow">
      <w:pPr>
        <w:spacing w:before="0" w:after="0" w:line="240" w:lineRule="auto"/>
      </w:pPr>
      <w:rPr>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tcBorders>
      </w:tcPr>
    </w:tblStylePr>
    <w:tblStylePr w:type="firstCol">
      <w:rPr>
        <w:b/>
        <w:bCs/>
      </w:rPr>
    </w:tblStylePr>
    <w:tblStylePr w:type="lastCol">
      <w:rPr>
        <w:b/>
        <w:bCs/>
      </w:r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style>
  <w:style w:type="table" w:styleId="LightList-Accent4">
    <w:name w:val="Light List Accent 4"/>
    <w:basedOn w:val="TableNormal"/>
    <w:uiPriority w:val="61"/>
    <w:semiHidden/>
    <w:unhideWhenUsed/>
    <w:rsid w:val="00572222"/>
    <w:pPr>
      <w:spacing w:after="0"/>
    </w:pPr>
    <w:tblPr>
      <w:tblStyleRowBandSize w:val="1"/>
      <w:tblStyleColBandSize w:val="1"/>
      <w:tblInd w:w="0" w:type="dxa"/>
      <w:tblBorders>
        <w:top w:val="single" w:sz="8" w:space="0" w:color="F28D2C" w:themeColor="accent4"/>
        <w:left w:val="single" w:sz="8" w:space="0" w:color="F28D2C" w:themeColor="accent4"/>
        <w:bottom w:val="single" w:sz="8" w:space="0" w:color="F28D2C" w:themeColor="accent4"/>
        <w:right w:val="single" w:sz="8" w:space="0" w:color="F28D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8D2C" w:themeFill="accent4"/>
      </w:tcPr>
    </w:tblStylePr>
    <w:tblStylePr w:type="lastRow">
      <w:pPr>
        <w:spacing w:before="0" w:after="0" w:line="240" w:lineRule="auto"/>
      </w:pPr>
      <w:rPr>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tcBorders>
      </w:tcPr>
    </w:tblStylePr>
    <w:tblStylePr w:type="firstCol">
      <w:rPr>
        <w:b/>
        <w:bCs/>
      </w:rPr>
    </w:tblStylePr>
    <w:tblStylePr w:type="lastCol">
      <w:rPr>
        <w:b/>
        <w:bCs/>
      </w:r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style>
  <w:style w:type="table" w:styleId="LightList-Accent5">
    <w:name w:val="Light List Accent 5"/>
    <w:basedOn w:val="TableNormal"/>
    <w:uiPriority w:val="61"/>
    <w:semiHidden/>
    <w:unhideWhenUsed/>
    <w:rsid w:val="00572222"/>
    <w:pPr>
      <w:spacing w:after="0"/>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572222"/>
    <w:pPr>
      <w:spacing w:after="0"/>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72222"/>
    <w:pPr>
      <w:spacing w:after="0"/>
    </w:pPr>
    <w:rPr>
      <w:color w:val="181818" w:themeColor="text1" w:themeShade="BF"/>
    </w:rPr>
    <w:tblPr>
      <w:tblStyleRowBandSize w:val="1"/>
      <w:tblStyleColBandSize w:val="1"/>
      <w:tblInd w:w="0" w:type="dxa"/>
      <w:tblBorders>
        <w:top w:val="single" w:sz="8" w:space="0" w:color="212120" w:themeColor="text1"/>
        <w:bottom w:val="single" w:sz="8" w:space="0" w:color="21212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la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left w:val="nil"/>
          <w:right w:val="nil"/>
          <w:insideH w:val="nil"/>
          <w:insideV w:val="nil"/>
        </w:tcBorders>
        <w:shd w:val="clear" w:color="auto" w:fill="C8C8C7" w:themeFill="text1" w:themeFillTint="3F"/>
      </w:tcPr>
    </w:tblStylePr>
  </w:style>
  <w:style w:type="table" w:styleId="LightShading-Accent1">
    <w:name w:val="Light Shading Accent 1"/>
    <w:basedOn w:val="TableNormal"/>
    <w:uiPriority w:val="60"/>
    <w:semiHidden/>
    <w:unhideWhenUsed/>
    <w:rsid w:val="00572222"/>
    <w:pPr>
      <w:spacing w:after="0"/>
    </w:pPr>
    <w:rPr>
      <w:color w:val="BD1633" w:themeColor="accent1" w:themeShade="BF"/>
    </w:rPr>
    <w:tblPr>
      <w:tblStyleRowBandSize w:val="1"/>
      <w:tblStyleColBandSize w:val="1"/>
      <w:tblInd w:w="0" w:type="dxa"/>
      <w:tblBorders>
        <w:top w:val="single" w:sz="8" w:space="0" w:color="E73454" w:themeColor="accent1"/>
        <w:bottom w:val="single" w:sz="8" w:space="0" w:color="E7345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la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left w:val="nil"/>
          <w:right w:val="nil"/>
          <w:insideH w:val="nil"/>
          <w:insideV w:val="nil"/>
        </w:tcBorders>
        <w:shd w:val="clear" w:color="auto" w:fill="F9CCD4" w:themeFill="accent1" w:themeFillTint="3F"/>
      </w:tcPr>
    </w:tblStylePr>
  </w:style>
  <w:style w:type="table" w:styleId="LightShading-Accent2">
    <w:name w:val="Light Shading Accent 2"/>
    <w:basedOn w:val="TableNormal"/>
    <w:uiPriority w:val="60"/>
    <w:semiHidden/>
    <w:unhideWhenUsed/>
    <w:rsid w:val="00572222"/>
    <w:pPr>
      <w:spacing w:after="0"/>
    </w:pPr>
    <w:rPr>
      <w:color w:val="00749F" w:themeColor="accent2" w:themeShade="BF"/>
    </w:rPr>
    <w:tblPr>
      <w:tblStyleRowBandSize w:val="1"/>
      <w:tblStyleColBandSize w:val="1"/>
      <w:tblInd w:w="0" w:type="dxa"/>
      <w:tblBorders>
        <w:top w:val="single" w:sz="8" w:space="0" w:color="009DD5" w:themeColor="accent2"/>
        <w:bottom w:val="single" w:sz="8" w:space="0" w:color="009DD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la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left w:val="nil"/>
          <w:right w:val="nil"/>
          <w:insideH w:val="nil"/>
          <w:insideV w:val="nil"/>
        </w:tcBorders>
        <w:shd w:val="clear" w:color="auto" w:fill="B5EBFF" w:themeFill="accent2" w:themeFillTint="3F"/>
      </w:tcPr>
    </w:tblStylePr>
  </w:style>
  <w:style w:type="table" w:styleId="LightShading-Accent3">
    <w:name w:val="Light Shading Accent 3"/>
    <w:basedOn w:val="TableNormal"/>
    <w:uiPriority w:val="60"/>
    <w:semiHidden/>
    <w:unhideWhenUsed/>
    <w:rsid w:val="00572222"/>
    <w:pPr>
      <w:spacing w:after="0"/>
    </w:pPr>
    <w:rPr>
      <w:color w:val="C5B89C" w:themeColor="accent3" w:themeShade="BF"/>
    </w:rPr>
    <w:tblPr>
      <w:tblStyleRowBandSize w:val="1"/>
      <w:tblStyleColBandSize w:val="1"/>
      <w:tblInd w:w="0" w:type="dxa"/>
      <w:tblBorders>
        <w:top w:val="single" w:sz="8" w:space="0" w:color="F1EEE7" w:themeColor="accent3"/>
        <w:bottom w:val="single" w:sz="8" w:space="0" w:color="F1EEE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la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left w:val="nil"/>
          <w:right w:val="nil"/>
          <w:insideH w:val="nil"/>
          <w:insideV w:val="nil"/>
        </w:tcBorders>
        <w:shd w:val="clear" w:color="auto" w:fill="FBFAF8" w:themeFill="accent3" w:themeFillTint="3F"/>
      </w:tcPr>
    </w:tblStylePr>
  </w:style>
  <w:style w:type="table" w:styleId="LightShading-Accent4">
    <w:name w:val="Light Shading Accent 4"/>
    <w:basedOn w:val="TableNormal"/>
    <w:uiPriority w:val="60"/>
    <w:semiHidden/>
    <w:unhideWhenUsed/>
    <w:rsid w:val="00572222"/>
    <w:pPr>
      <w:spacing w:after="0"/>
    </w:pPr>
    <w:rPr>
      <w:color w:val="C9680C" w:themeColor="accent4" w:themeShade="BF"/>
    </w:rPr>
    <w:tblPr>
      <w:tblStyleRowBandSize w:val="1"/>
      <w:tblStyleColBandSize w:val="1"/>
      <w:tblInd w:w="0" w:type="dxa"/>
      <w:tblBorders>
        <w:top w:val="single" w:sz="8" w:space="0" w:color="F28D2C" w:themeColor="accent4"/>
        <w:bottom w:val="single" w:sz="8" w:space="0" w:color="F28D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la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left w:val="nil"/>
          <w:right w:val="nil"/>
          <w:insideH w:val="nil"/>
          <w:insideV w:val="nil"/>
        </w:tcBorders>
        <w:shd w:val="clear" w:color="auto" w:fill="FBE2CA" w:themeFill="accent4" w:themeFillTint="3F"/>
      </w:tcPr>
    </w:tblStylePr>
  </w:style>
  <w:style w:type="table" w:styleId="LightShading-Accent5">
    <w:name w:val="Light Shading Accent 5"/>
    <w:basedOn w:val="TableNormal"/>
    <w:uiPriority w:val="60"/>
    <w:semiHidden/>
    <w:unhideWhenUsed/>
    <w:rsid w:val="00572222"/>
    <w:pPr>
      <w:spacing w:after="0"/>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572222"/>
    <w:pPr>
      <w:spacing w:after="0"/>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customStyle="1" w:styleId="ListTable1Light">
    <w:name w:val="List Table 1 Light"/>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B7B77" w:themeColor="text1" w:themeTint="99"/>
        </w:tcBorders>
      </w:tcPr>
    </w:tblStylePr>
    <w:tblStylePr w:type="lastRow">
      <w:rPr>
        <w:b/>
        <w:bCs/>
      </w:rPr>
      <w:tblPr/>
      <w:tcPr>
        <w:tcBorders>
          <w:top w:val="sing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1LightAccent1">
    <w:name w:val="List Table 1 Light Accent 1"/>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8598" w:themeColor="accent1" w:themeTint="99"/>
        </w:tcBorders>
      </w:tcPr>
    </w:tblStylePr>
    <w:tblStylePr w:type="lastRow">
      <w:rPr>
        <w:b/>
        <w:bCs/>
      </w:rPr>
      <w:tblPr/>
      <w:tcPr>
        <w:tcBorders>
          <w:top w:val="sing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1LightAccent2">
    <w:name w:val="List Table 1 Light Accent 2"/>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CCFFF" w:themeColor="accent2" w:themeTint="99"/>
        </w:tcBorders>
      </w:tcPr>
    </w:tblStylePr>
    <w:tblStylePr w:type="lastRow">
      <w:rPr>
        <w:b/>
        <w:bCs/>
      </w:rPr>
      <w:tblPr/>
      <w:tcPr>
        <w:tcBorders>
          <w:top w:val="sing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1LightAccent3">
    <w:name w:val="List Table 1 Light Accent 3"/>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F4F0" w:themeColor="accent3" w:themeTint="99"/>
        </w:tcBorders>
      </w:tcPr>
    </w:tblStylePr>
    <w:tblStylePr w:type="lastRow">
      <w:rPr>
        <w:b/>
        <w:bCs/>
      </w:rPr>
      <w:tblPr/>
      <w:tcPr>
        <w:tcBorders>
          <w:top w:val="sing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1LightAccent4">
    <w:name w:val="List Table 1 Light Accent 4"/>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7BA80" w:themeColor="accent4" w:themeTint="99"/>
        </w:tcBorders>
      </w:tcPr>
    </w:tblStylePr>
    <w:tblStylePr w:type="lastRow">
      <w:rPr>
        <w:b/>
        <w:bCs/>
      </w:rPr>
      <w:tblPr/>
      <w:tcPr>
        <w:tcBorders>
          <w:top w:val="sing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1LightAccent5">
    <w:name w:val="List Table 1 Light Accent 5"/>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
    <w:name w:val="List Table 1 Light Accent 6"/>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572222"/>
    <w:pPr>
      <w:spacing w:after="0"/>
    </w:pPr>
    <w:tblPr>
      <w:tblStyleRowBandSize w:val="1"/>
      <w:tblStyleColBandSize w:val="1"/>
      <w:tblInd w:w="0" w:type="dxa"/>
      <w:tblBorders>
        <w:top w:val="single" w:sz="4" w:space="0" w:color="7B7B77" w:themeColor="text1" w:themeTint="99"/>
        <w:bottom w:val="single" w:sz="4" w:space="0" w:color="7B7B77" w:themeColor="text1" w:themeTint="99"/>
        <w:insideH w:val="single" w:sz="4" w:space="0" w:color="7B7B77"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2Accent1">
    <w:name w:val="List Table 2 Accent 1"/>
    <w:basedOn w:val="TableNormal"/>
    <w:uiPriority w:val="47"/>
    <w:rsid w:val="00572222"/>
    <w:pPr>
      <w:spacing w:after="0"/>
    </w:pPr>
    <w:tblPr>
      <w:tblStyleRowBandSize w:val="1"/>
      <w:tblStyleColBandSize w:val="1"/>
      <w:tblInd w:w="0" w:type="dxa"/>
      <w:tblBorders>
        <w:top w:val="single" w:sz="4" w:space="0" w:color="F08598" w:themeColor="accent1" w:themeTint="99"/>
        <w:bottom w:val="single" w:sz="4" w:space="0" w:color="F08598" w:themeColor="accent1" w:themeTint="99"/>
        <w:insideH w:val="single" w:sz="4" w:space="0" w:color="F0859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2Accent2">
    <w:name w:val="List Table 2 Accent 2"/>
    <w:basedOn w:val="TableNormal"/>
    <w:uiPriority w:val="47"/>
    <w:rsid w:val="00572222"/>
    <w:pPr>
      <w:spacing w:after="0"/>
    </w:pPr>
    <w:tblPr>
      <w:tblStyleRowBandSize w:val="1"/>
      <w:tblStyleColBandSize w:val="1"/>
      <w:tblInd w:w="0" w:type="dxa"/>
      <w:tblBorders>
        <w:top w:val="single" w:sz="4" w:space="0" w:color="4CCFFF" w:themeColor="accent2" w:themeTint="99"/>
        <w:bottom w:val="single" w:sz="4" w:space="0" w:color="4CCFFF" w:themeColor="accent2" w:themeTint="99"/>
        <w:insideH w:val="single" w:sz="4" w:space="0" w:color="4CCF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2Accent3">
    <w:name w:val="List Table 2 Accent 3"/>
    <w:basedOn w:val="TableNormal"/>
    <w:uiPriority w:val="47"/>
    <w:rsid w:val="00572222"/>
    <w:pPr>
      <w:spacing w:after="0"/>
    </w:pPr>
    <w:tblPr>
      <w:tblStyleRowBandSize w:val="1"/>
      <w:tblStyleColBandSize w:val="1"/>
      <w:tblInd w:w="0" w:type="dxa"/>
      <w:tblBorders>
        <w:top w:val="single" w:sz="4" w:space="0" w:color="F6F4F0" w:themeColor="accent3" w:themeTint="99"/>
        <w:bottom w:val="single" w:sz="4" w:space="0" w:color="F6F4F0" w:themeColor="accent3" w:themeTint="99"/>
        <w:insideH w:val="single" w:sz="4" w:space="0" w:color="F6F4F0"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2Accent4">
    <w:name w:val="List Table 2 Accent 4"/>
    <w:basedOn w:val="TableNormal"/>
    <w:uiPriority w:val="47"/>
    <w:rsid w:val="00572222"/>
    <w:pPr>
      <w:spacing w:after="0"/>
    </w:pPr>
    <w:tblPr>
      <w:tblStyleRowBandSize w:val="1"/>
      <w:tblStyleColBandSize w:val="1"/>
      <w:tblInd w:w="0" w:type="dxa"/>
      <w:tblBorders>
        <w:top w:val="single" w:sz="4" w:space="0" w:color="F7BA80" w:themeColor="accent4" w:themeTint="99"/>
        <w:bottom w:val="single" w:sz="4" w:space="0" w:color="F7BA80" w:themeColor="accent4" w:themeTint="99"/>
        <w:insideH w:val="single" w:sz="4" w:space="0" w:color="F7BA80"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2Accent5">
    <w:name w:val="List Table 2 Accent 5"/>
    <w:basedOn w:val="TableNormal"/>
    <w:uiPriority w:val="47"/>
    <w:rsid w:val="00572222"/>
    <w:pPr>
      <w:spacing w:after="0"/>
    </w:pPr>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
    <w:name w:val="List Table 2 Accent 6"/>
    <w:basedOn w:val="TableNormal"/>
    <w:uiPriority w:val="47"/>
    <w:rsid w:val="00572222"/>
    <w:pPr>
      <w:spacing w:after="0"/>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572222"/>
    <w:pPr>
      <w:spacing w:after="0"/>
    </w:pPr>
    <w:tblPr>
      <w:tblStyleRowBandSize w:val="1"/>
      <w:tblStyleColBandSize w:val="1"/>
      <w:tblInd w:w="0" w:type="dxa"/>
      <w:tblBorders>
        <w:top w:val="single" w:sz="4" w:space="0" w:color="212120" w:themeColor="text1"/>
        <w:left w:val="single" w:sz="4" w:space="0" w:color="212120" w:themeColor="text1"/>
        <w:bottom w:val="single" w:sz="4" w:space="0" w:color="212120" w:themeColor="text1"/>
        <w:right w:val="single" w:sz="4" w:space="0" w:color="212120" w:themeColor="text1"/>
      </w:tblBorders>
      <w:tblCellMar>
        <w:top w:w="0" w:type="dxa"/>
        <w:left w:w="108" w:type="dxa"/>
        <w:bottom w:w="0" w:type="dxa"/>
        <w:right w:w="108" w:type="dxa"/>
      </w:tblCellMar>
    </w:tblPr>
    <w:tblStylePr w:type="firstRow">
      <w:rPr>
        <w:b/>
        <w:bCs/>
        <w:color w:val="FFFFFF" w:themeColor="background1"/>
      </w:rPr>
      <w:tblPr/>
      <w:tcPr>
        <w:shd w:val="clear" w:color="auto" w:fill="212120" w:themeFill="text1"/>
      </w:tcPr>
    </w:tblStylePr>
    <w:tblStylePr w:type="lastRow">
      <w:rPr>
        <w:b/>
        <w:bCs/>
      </w:rPr>
      <w:tblPr/>
      <w:tcPr>
        <w:tcBorders>
          <w:top w:val="double" w:sz="4" w:space="0" w:color="2121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120" w:themeColor="text1"/>
          <w:right w:val="single" w:sz="4" w:space="0" w:color="212120" w:themeColor="text1"/>
        </w:tcBorders>
      </w:tcPr>
    </w:tblStylePr>
    <w:tblStylePr w:type="band1Horz">
      <w:tblPr/>
      <w:tcPr>
        <w:tcBorders>
          <w:top w:val="single" w:sz="4" w:space="0" w:color="212120" w:themeColor="text1"/>
          <w:bottom w:val="single" w:sz="4" w:space="0" w:color="2121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120" w:themeColor="text1"/>
          <w:left w:val="nil"/>
        </w:tcBorders>
      </w:tcPr>
    </w:tblStylePr>
    <w:tblStylePr w:type="swCell">
      <w:tblPr/>
      <w:tcPr>
        <w:tcBorders>
          <w:top w:val="double" w:sz="4" w:space="0" w:color="212120" w:themeColor="text1"/>
          <w:right w:val="nil"/>
        </w:tcBorders>
      </w:tcPr>
    </w:tblStylePr>
  </w:style>
  <w:style w:type="table" w:customStyle="1" w:styleId="ListTable3Accent1">
    <w:name w:val="List Table 3 Accent 1"/>
    <w:basedOn w:val="TableNormal"/>
    <w:uiPriority w:val="48"/>
    <w:rsid w:val="00572222"/>
    <w:pPr>
      <w:spacing w:after="0"/>
    </w:pPr>
    <w:tblPr>
      <w:tblStyleRowBandSize w:val="1"/>
      <w:tblStyleColBandSize w:val="1"/>
      <w:tblInd w:w="0" w:type="dxa"/>
      <w:tblBorders>
        <w:top w:val="single" w:sz="4" w:space="0" w:color="E73454" w:themeColor="accent1"/>
        <w:left w:val="single" w:sz="4" w:space="0" w:color="E73454" w:themeColor="accent1"/>
        <w:bottom w:val="single" w:sz="4" w:space="0" w:color="E73454" w:themeColor="accent1"/>
        <w:right w:val="single" w:sz="4" w:space="0" w:color="E73454" w:themeColor="accent1"/>
      </w:tblBorders>
      <w:tblCellMar>
        <w:top w:w="0" w:type="dxa"/>
        <w:left w:w="108" w:type="dxa"/>
        <w:bottom w:w="0" w:type="dxa"/>
        <w:right w:w="108" w:type="dxa"/>
      </w:tblCellMar>
    </w:tblPr>
    <w:tblStylePr w:type="firstRow">
      <w:rPr>
        <w:b/>
        <w:bCs/>
        <w:color w:val="FFFFFF" w:themeColor="background1"/>
      </w:rPr>
      <w:tblPr/>
      <w:tcPr>
        <w:shd w:val="clear" w:color="auto" w:fill="E73454" w:themeFill="accent1"/>
      </w:tcPr>
    </w:tblStylePr>
    <w:tblStylePr w:type="lastRow">
      <w:rPr>
        <w:b/>
        <w:bCs/>
      </w:rPr>
      <w:tblPr/>
      <w:tcPr>
        <w:tcBorders>
          <w:top w:val="double" w:sz="4" w:space="0" w:color="E734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3454" w:themeColor="accent1"/>
          <w:right w:val="single" w:sz="4" w:space="0" w:color="E73454" w:themeColor="accent1"/>
        </w:tcBorders>
      </w:tcPr>
    </w:tblStylePr>
    <w:tblStylePr w:type="band1Horz">
      <w:tblPr/>
      <w:tcPr>
        <w:tcBorders>
          <w:top w:val="single" w:sz="4" w:space="0" w:color="E73454" w:themeColor="accent1"/>
          <w:bottom w:val="single" w:sz="4" w:space="0" w:color="E734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3454" w:themeColor="accent1"/>
          <w:left w:val="nil"/>
        </w:tcBorders>
      </w:tcPr>
    </w:tblStylePr>
    <w:tblStylePr w:type="swCell">
      <w:tblPr/>
      <w:tcPr>
        <w:tcBorders>
          <w:top w:val="double" w:sz="4" w:space="0" w:color="E73454" w:themeColor="accent1"/>
          <w:right w:val="nil"/>
        </w:tcBorders>
      </w:tcPr>
    </w:tblStylePr>
  </w:style>
  <w:style w:type="table" w:customStyle="1" w:styleId="ListTable3Accent2">
    <w:name w:val="List Table 3 Accent 2"/>
    <w:basedOn w:val="TableNormal"/>
    <w:uiPriority w:val="48"/>
    <w:rsid w:val="00572222"/>
    <w:pPr>
      <w:spacing w:after="0"/>
    </w:pPr>
    <w:tblPr>
      <w:tblStyleRowBandSize w:val="1"/>
      <w:tblStyleColBandSize w:val="1"/>
      <w:tblInd w:w="0" w:type="dxa"/>
      <w:tblBorders>
        <w:top w:val="single" w:sz="4" w:space="0" w:color="009DD5" w:themeColor="accent2"/>
        <w:left w:val="single" w:sz="4" w:space="0" w:color="009DD5" w:themeColor="accent2"/>
        <w:bottom w:val="single" w:sz="4" w:space="0" w:color="009DD5" w:themeColor="accent2"/>
        <w:right w:val="single" w:sz="4" w:space="0" w:color="009DD5" w:themeColor="accent2"/>
      </w:tblBorders>
      <w:tblCellMar>
        <w:top w:w="0" w:type="dxa"/>
        <w:left w:w="108" w:type="dxa"/>
        <w:bottom w:w="0" w:type="dxa"/>
        <w:right w:w="108" w:type="dxa"/>
      </w:tblCellMar>
    </w:tblPr>
    <w:tblStylePr w:type="firstRow">
      <w:rPr>
        <w:b/>
        <w:bCs/>
        <w:color w:val="FFFFFF" w:themeColor="background1"/>
      </w:rPr>
      <w:tblPr/>
      <w:tcPr>
        <w:shd w:val="clear" w:color="auto" w:fill="009DD5" w:themeFill="accent2"/>
      </w:tcPr>
    </w:tblStylePr>
    <w:tblStylePr w:type="lastRow">
      <w:rPr>
        <w:b/>
        <w:bCs/>
      </w:rPr>
      <w:tblPr/>
      <w:tcPr>
        <w:tcBorders>
          <w:top w:val="double" w:sz="4" w:space="0" w:color="009D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5" w:themeColor="accent2"/>
          <w:right w:val="single" w:sz="4" w:space="0" w:color="009DD5" w:themeColor="accent2"/>
        </w:tcBorders>
      </w:tcPr>
    </w:tblStylePr>
    <w:tblStylePr w:type="band1Horz">
      <w:tblPr/>
      <w:tcPr>
        <w:tcBorders>
          <w:top w:val="single" w:sz="4" w:space="0" w:color="009DD5" w:themeColor="accent2"/>
          <w:bottom w:val="single" w:sz="4" w:space="0" w:color="009D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5" w:themeColor="accent2"/>
          <w:left w:val="nil"/>
        </w:tcBorders>
      </w:tcPr>
    </w:tblStylePr>
    <w:tblStylePr w:type="swCell">
      <w:tblPr/>
      <w:tcPr>
        <w:tcBorders>
          <w:top w:val="double" w:sz="4" w:space="0" w:color="009DD5" w:themeColor="accent2"/>
          <w:right w:val="nil"/>
        </w:tcBorders>
      </w:tcPr>
    </w:tblStylePr>
  </w:style>
  <w:style w:type="table" w:customStyle="1" w:styleId="ListTable3Accent3">
    <w:name w:val="List Table 3 Accent 3"/>
    <w:basedOn w:val="TableNormal"/>
    <w:uiPriority w:val="48"/>
    <w:rsid w:val="00572222"/>
    <w:pPr>
      <w:spacing w:after="0"/>
    </w:pPr>
    <w:tblPr>
      <w:tblStyleRowBandSize w:val="1"/>
      <w:tblStyleColBandSize w:val="1"/>
      <w:tblInd w:w="0" w:type="dxa"/>
      <w:tblBorders>
        <w:top w:val="single" w:sz="4" w:space="0" w:color="F1EEE7" w:themeColor="accent3"/>
        <w:left w:val="single" w:sz="4" w:space="0" w:color="F1EEE7" w:themeColor="accent3"/>
        <w:bottom w:val="single" w:sz="4" w:space="0" w:color="F1EEE7" w:themeColor="accent3"/>
        <w:right w:val="single" w:sz="4" w:space="0" w:color="F1EEE7" w:themeColor="accent3"/>
      </w:tblBorders>
      <w:tblCellMar>
        <w:top w:w="0" w:type="dxa"/>
        <w:left w:w="108" w:type="dxa"/>
        <w:bottom w:w="0" w:type="dxa"/>
        <w:right w:w="108" w:type="dxa"/>
      </w:tblCellMar>
    </w:tblPr>
    <w:tblStylePr w:type="firstRow">
      <w:rPr>
        <w:b/>
        <w:bCs/>
        <w:color w:val="FFFFFF" w:themeColor="background1"/>
      </w:rPr>
      <w:tblPr/>
      <w:tcPr>
        <w:shd w:val="clear" w:color="auto" w:fill="F1EEE7" w:themeFill="accent3"/>
      </w:tcPr>
    </w:tblStylePr>
    <w:tblStylePr w:type="lastRow">
      <w:rPr>
        <w:b/>
        <w:bCs/>
      </w:rPr>
      <w:tblPr/>
      <w:tcPr>
        <w:tcBorders>
          <w:top w:val="double" w:sz="4" w:space="0" w:color="F1EEE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EE7" w:themeColor="accent3"/>
          <w:right w:val="single" w:sz="4" w:space="0" w:color="F1EEE7" w:themeColor="accent3"/>
        </w:tcBorders>
      </w:tcPr>
    </w:tblStylePr>
    <w:tblStylePr w:type="band1Horz">
      <w:tblPr/>
      <w:tcPr>
        <w:tcBorders>
          <w:top w:val="single" w:sz="4" w:space="0" w:color="F1EEE7" w:themeColor="accent3"/>
          <w:bottom w:val="single" w:sz="4" w:space="0" w:color="F1EEE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EE7" w:themeColor="accent3"/>
          <w:left w:val="nil"/>
        </w:tcBorders>
      </w:tcPr>
    </w:tblStylePr>
    <w:tblStylePr w:type="swCell">
      <w:tblPr/>
      <w:tcPr>
        <w:tcBorders>
          <w:top w:val="double" w:sz="4" w:space="0" w:color="F1EEE7" w:themeColor="accent3"/>
          <w:right w:val="nil"/>
        </w:tcBorders>
      </w:tcPr>
    </w:tblStylePr>
  </w:style>
  <w:style w:type="table" w:customStyle="1" w:styleId="ListTable3Accent4">
    <w:name w:val="List Table 3 Accent 4"/>
    <w:basedOn w:val="TableNormal"/>
    <w:uiPriority w:val="48"/>
    <w:rsid w:val="00572222"/>
    <w:pPr>
      <w:spacing w:after="0"/>
    </w:pPr>
    <w:tblPr>
      <w:tblStyleRowBandSize w:val="1"/>
      <w:tblStyleColBandSize w:val="1"/>
      <w:tblInd w:w="0" w:type="dxa"/>
      <w:tblBorders>
        <w:top w:val="single" w:sz="4" w:space="0" w:color="F28D2C" w:themeColor="accent4"/>
        <w:left w:val="single" w:sz="4" w:space="0" w:color="F28D2C" w:themeColor="accent4"/>
        <w:bottom w:val="single" w:sz="4" w:space="0" w:color="F28D2C" w:themeColor="accent4"/>
        <w:right w:val="single" w:sz="4" w:space="0" w:color="F28D2C" w:themeColor="accent4"/>
      </w:tblBorders>
      <w:tblCellMar>
        <w:top w:w="0" w:type="dxa"/>
        <w:left w:w="108" w:type="dxa"/>
        <w:bottom w:w="0" w:type="dxa"/>
        <w:right w:w="108" w:type="dxa"/>
      </w:tblCellMar>
    </w:tblPr>
    <w:tblStylePr w:type="firstRow">
      <w:rPr>
        <w:b/>
        <w:bCs/>
        <w:color w:val="FFFFFF" w:themeColor="background1"/>
      </w:rPr>
      <w:tblPr/>
      <w:tcPr>
        <w:shd w:val="clear" w:color="auto" w:fill="F28D2C" w:themeFill="accent4"/>
      </w:tcPr>
    </w:tblStylePr>
    <w:tblStylePr w:type="lastRow">
      <w:rPr>
        <w:b/>
        <w:bCs/>
      </w:rPr>
      <w:tblPr/>
      <w:tcPr>
        <w:tcBorders>
          <w:top w:val="double" w:sz="4" w:space="0" w:color="F28D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D2C" w:themeColor="accent4"/>
          <w:right w:val="single" w:sz="4" w:space="0" w:color="F28D2C" w:themeColor="accent4"/>
        </w:tcBorders>
      </w:tcPr>
    </w:tblStylePr>
    <w:tblStylePr w:type="band1Horz">
      <w:tblPr/>
      <w:tcPr>
        <w:tcBorders>
          <w:top w:val="single" w:sz="4" w:space="0" w:color="F28D2C" w:themeColor="accent4"/>
          <w:bottom w:val="single" w:sz="4" w:space="0" w:color="F28D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D2C" w:themeColor="accent4"/>
          <w:left w:val="nil"/>
        </w:tcBorders>
      </w:tcPr>
    </w:tblStylePr>
    <w:tblStylePr w:type="swCell">
      <w:tblPr/>
      <w:tcPr>
        <w:tcBorders>
          <w:top w:val="double" w:sz="4" w:space="0" w:color="F28D2C" w:themeColor="accent4"/>
          <w:right w:val="nil"/>
        </w:tcBorders>
      </w:tcPr>
    </w:tblStylePr>
  </w:style>
  <w:style w:type="table" w:customStyle="1" w:styleId="ListTable3Accent5">
    <w:name w:val="List Table 3 Accent 5"/>
    <w:basedOn w:val="TableNormal"/>
    <w:uiPriority w:val="48"/>
    <w:rsid w:val="00572222"/>
    <w:pPr>
      <w:spacing w:after="0"/>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
    <w:name w:val="List Table 3 Accent 6"/>
    <w:basedOn w:val="TableNormal"/>
    <w:uiPriority w:val="48"/>
    <w:rsid w:val="00572222"/>
    <w:pPr>
      <w:spacing w:after="0"/>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572222"/>
    <w:pPr>
      <w:spacing w:after="0"/>
    </w:pPr>
    <w:tblPr>
      <w:tblStyleRowBandSize w:val="1"/>
      <w:tblStyleColBandSize w:val="1"/>
      <w:tblInd w:w="0" w:type="dxa"/>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tcBorders>
        <w:shd w:val="clear" w:color="auto" w:fill="212120" w:themeFill="text1"/>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4Accent1">
    <w:name w:val="List Table 4 Accent 1"/>
    <w:basedOn w:val="TableNormal"/>
    <w:uiPriority w:val="49"/>
    <w:rsid w:val="00572222"/>
    <w:pPr>
      <w:spacing w:after="0"/>
    </w:pPr>
    <w:tblPr>
      <w:tblStyleRowBandSize w:val="1"/>
      <w:tblStyleColBandSize w:val="1"/>
      <w:tblInd w:w="0" w:type="dxa"/>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tcBorders>
        <w:shd w:val="clear" w:color="auto" w:fill="E73454" w:themeFill="accent1"/>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4Accent2">
    <w:name w:val="List Table 4 Accent 2"/>
    <w:basedOn w:val="TableNormal"/>
    <w:uiPriority w:val="49"/>
    <w:rsid w:val="00572222"/>
    <w:pPr>
      <w:spacing w:after="0"/>
    </w:pPr>
    <w:tblPr>
      <w:tblStyleRowBandSize w:val="1"/>
      <w:tblStyleColBandSize w:val="1"/>
      <w:tblInd w:w="0" w:type="dxa"/>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tcBorders>
        <w:shd w:val="clear" w:color="auto" w:fill="009DD5" w:themeFill="accent2"/>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4Accent3">
    <w:name w:val="List Table 4 Accent 3"/>
    <w:basedOn w:val="TableNormal"/>
    <w:uiPriority w:val="49"/>
    <w:rsid w:val="00572222"/>
    <w:pPr>
      <w:spacing w:after="0"/>
    </w:pPr>
    <w:tblPr>
      <w:tblStyleRowBandSize w:val="1"/>
      <w:tblStyleColBandSize w:val="1"/>
      <w:tblInd w:w="0" w:type="dxa"/>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tcBorders>
        <w:shd w:val="clear" w:color="auto" w:fill="F1EEE7" w:themeFill="accent3"/>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4Accent4">
    <w:name w:val="List Table 4 Accent 4"/>
    <w:basedOn w:val="TableNormal"/>
    <w:uiPriority w:val="49"/>
    <w:rsid w:val="00572222"/>
    <w:pPr>
      <w:spacing w:after="0"/>
    </w:pPr>
    <w:tblPr>
      <w:tblStyleRowBandSize w:val="1"/>
      <w:tblStyleColBandSize w:val="1"/>
      <w:tblInd w:w="0" w:type="dxa"/>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tcBorders>
        <w:shd w:val="clear" w:color="auto" w:fill="F28D2C" w:themeFill="accent4"/>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4Accent5">
    <w:name w:val="List Table 4 Accent 5"/>
    <w:basedOn w:val="TableNormal"/>
    <w:uiPriority w:val="49"/>
    <w:rsid w:val="00572222"/>
    <w:pPr>
      <w:spacing w:after="0"/>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
    <w:name w:val="List Table 4 Accent 6"/>
    <w:basedOn w:val="TableNormal"/>
    <w:uiPriority w:val="49"/>
    <w:rsid w:val="00572222"/>
    <w:pPr>
      <w:spacing w:after="0"/>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572222"/>
    <w:pPr>
      <w:spacing w:after="0"/>
    </w:pPr>
    <w:rPr>
      <w:color w:val="FFFFFF" w:themeColor="background1"/>
    </w:rPr>
    <w:tblPr>
      <w:tblStyleRowBandSize w:val="1"/>
      <w:tblStyleColBandSize w:val="1"/>
      <w:tblInd w:w="0" w:type="dxa"/>
      <w:tblBorders>
        <w:top w:val="single" w:sz="24" w:space="0" w:color="212120" w:themeColor="text1"/>
        <w:left w:val="single" w:sz="24" w:space="0" w:color="212120" w:themeColor="text1"/>
        <w:bottom w:val="single" w:sz="24" w:space="0" w:color="212120" w:themeColor="text1"/>
        <w:right w:val="single" w:sz="24" w:space="0" w:color="212120" w:themeColor="text1"/>
      </w:tblBorders>
      <w:tblCellMar>
        <w:top w:w="0" w:type="dxa"/>
        <w:left w:w="108" w:type="dxa"/>
        <w:bottom w:w="0" w:type="dxa"/>
        <w:right w:w="108" w:type="dxa"/>
      </w:tblCellMar>
    </w:tblPr>
    <w:tcPr>
      <w:shd w:val="clear" w:color="auto" w:fill="2121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2222"/>
    <w:pPr>
      <w:spacing w:after="0"/>
    </w:pPr>
    <w:rPr>
      <w:color w:val="FFFFFF" w:themeColor="background1"/>
    </w:rPr>
    <w:tblPr>
      <w:tblStyleRowBandSize w:val="1"/>
      <w:tblStyleColBandSize w:val="1"/>
      <w:tblInd w:w="0" w:type="dxa"/>
      <w:tblBorders>
        <w:top w:val="single" w:sz="24" w:space="0" w:color="E73454" w:themeColor="accent1"/>
        <w:left w:val="single" w:sz="24" w:space="0" w:color="E73454" w:themeColor="accent1"/>
        <w:bottom w:val="single" w:sz="24" w:space="0" w:color="E73454" w:themeColor="accent1"/>
        <w:right w:val="single" w:sz="24" w:space="0" w:color="E73454" w:themeColor="accent1"/>
      </w:tblBorders>
      <w:tblCellMar>
        <w:top w:w="0" w:type="dxa"/>
        <w:left w:w="108" w:type="dxa"/>
        <w:bottom w:w="0" w:type="dxa"/>
        <w:right w:w="108" w:type="dxa"/>
      </w:tblCellMar>
    </w:tblPr>
    <w:tcPr>
      <w:shd w:val="clear" w:color="auto" w:fill="E734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2222"/>
    <w:pPr>
      <w:spacing w:after="0"/>
    </w:pPr>
    <w:rPr>
      <w:color w:val="FFFFFF" w:themeColor="background1"/>
    </w:rPr>
    <w:tblPr>
      <w:tblStyleRowBandSize w:val="1"/>
      <w:tblStyleColBandSize w:val="1"/>
      <w:tblInd w:w="0" w:type="dxa"/>
      <w:tblBorders>
        <w:top w:val="single" w:sz="24" w:space="0" w:color="009DD5" w:themeColor="accent2"/>
        <w:left w:val="single" w:sz="24" w:space="0" w:color="009DD5" w:themeColor="accent2"/>
        <w:bottom w:val="single" w:sz="24" w:space="0" w:color="009DD5" w:themeColor="accent2"/>
        <w:right w:val="single" w:sz="24" w:space="0" w:color="009DD5" w:themeColor="accent2"/>
      </w:tblBorders>
      <w:tblCellMar>
        <w:top w:w="0" w:type="dxa"/>
        <w:left w:w="108" w:type="dxa"/>
        <w:bottom w:w="0" w:type="dxa"/>
        <w:right w:w="108" w:type="dxa"/>
      </w:tblCellMar>
    </w:tblPr>
    <w:tcPr>
      <w:shd w:val="clear" w:color="auto" w:fill="009DD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2222"/>
    <w:pPr>
      <w:spacing w:after="0"/>
    </w:pPr>
    <w:rPr>
      <w:color w:val="FFFFFF" w:themeColor="background1"/>
    </w:rPr>
    <w:tblPr>
      <w:tblStyleRowBandSize w:val="1"/>
      <w:tblStyleColBandSize w:val="1"/>
      <w:tblInd w:w="0" w:type="dxa"/>
      <w:tblBorders>
        <w:top w:val="single" w:sz="24" w:space="0" w:color="F1EEE7" w:themeColor="accent3"/>
        <w:left w:val="single" w:sz="24" w:space="0" w:color="F1EEE7" w:themeColor="accent3"/>
        <w:bottom w:val="single" w:sz="24" w:space="0" w:color="F1EEE7" w:themeColor="accent3"/>
        <w:right w:val="single" w:sz="24" w:space="0" w:color="F1EEE7" w:themeColor="accent3"/>
      </w:tblBorders>
      <w:tblCellMar>
        <w:top w:w="0" w:type="dxa"/>
        <w:left w:w="108" w:type="dxa"/>
        <w:bottom w:w="0" w:type="dxa"/>
        <w:right w:w="108" w:type="dxa"/>
      </w:tblCellMar>
    </w:tblPr>
    <w:tcPr>
      <w:shd w:val="clear" w:color="auto" w:fill="F1EEE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2222"/>
    <w:pPr>
      <w:spacing w:after="0"/>
    </w:pPr>
    <w:rPr>
      <w:color w:val="FFFFFF" w:themeColor="background1"/>
    </w:rPr>
    <w:tblPr>
      <w:tblStyleRowBandSize w:val="1"/>
      <w:tblStyleColBandSize w:val="1"/>
      <w:tblInd w:w="0" w:type="dxa"/>
      <w:tblBorders>
        <w:top w:val="single" w:sz="24" w:space="0" w:color="F28D2C" w:themeColor="accent4"/>
        <w:left w:val="single" w:sz="24" w:space="0" w:color="F28D2C" w:themeColor="accent4"/>
        <w:bottom w:val="single" w:sz="24" w:space="0" w:color="F28D2C" w:themeColor="accent4"/>
        <w:right w:val="single" w:sz="24" w:space="0" w:color="F28D2C" w:themeColor="accent4"/>
      </w:tblBorders>
      <w:tblCellMar>
        <w:top w:w="0" w:type="dxa"/>
        <w:left w:w="108" w:type="dxa"/>
        <w:bottom w:w="0" w:type="dxa"/>
        <w:right w:w="108" w:type="dxa"/>
      </w:tblCellMar>
    </w:tblPr>
    <w:tcPr>
      <w:shd w:val="clear" w:color="auto" w:fill="F28D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2222"/>
    <w:pPr>
      <w:spacing w:after="0"/>
    </w:pPr>
    <w:rPr>
      <w:color w:val="FFFFFF" w:themeColor="background1"/>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2222"/>
    <w:pPr>
      <w:spacing w:after="0"/>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2222"/>
    <w:pPr>
      <w:spacing w:after="0"/>
    </w:pPr>
    <w:tblPr>
      <w:tblStyleRowBandSize w:val="1"/>
      <w:tblStyleColBandSize w:val="1"/>
      <w:tblInd w:w="0" w:type="dxa"/>
      <w:tblBorders>
        <w:top w:val="single" w:sz="4" w:space="0" w:color="212120" w:themeColor="text1"/>
        <w:bottom w:val="single" w:sz="4" w:space="0" w:color="212120" w:themeColor="text1"/>
      </w:tblBorders>
      <w:tblCellMar>
        <w:top w:w="0" w:type="dxa"/>
        <w:left w:w="108" w:type="dxa"/>
        <w:bottom w:w="0" w:type="dxa"/>
        <w:right w:w="108" w:type="dxa"/>
      </w:tblCellMar>
    </w:tblPr>
    <w:tblStylePr w:type="firstRow">
      <w:rPr>
        <w:b/>
        <w:bCs/>
      </w:rPr>
      <w:tblPr/>
      <w:tcPr>
        <w:tcBorders>
          <w:bottom w:val="single" w:sz="4" w:space="0" w:color="212120" w:themeColor="text1"/>
        </w:tcBorders>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6ColorfulAccent1">
    <w:name w:val="List Table 6 Colorful Accent 1"/>
    <w:basedOn w:val="TableNormal"/>
    <w:uiPriority w:val="51"/>
    <w:rsid w:val="00572222"/>
    <w:pPr>
      <w:spacing w:after="0"/>
    </w:pPr>
    <w:rPr>
      <w:color w:val="BD1633" w:themeColor="accent1" w:themeShade="BF"/>
    </w:rPr>
    <w:tblPr>
      <w:tblStyleRowBandSize w:val="1"/>
      <w:tblStyleColBandSize w:val="1"/>
      <w:tblInd w:w="0" w:type="dxa"/>
      <w:tblBorders>
        <w:top w:val="single" w:sz="4" w:space="0" w:color="E73454" w:themeColor="accent1"/>
        <w:bottom w:val="single" w:sz="4" w:space="0" w:color="E73454" w:themeColor="accent1"/>
      </w:tblBorders>
      <w:tblCellMar>
        <w:top w:w="0" w:type="dxa"/>
        <w:left w:w="108" w:type="dxa"/>
        <w:bottom w:w="0" w:type="dxa"/>
        <w:right w:w="108" w:type="dxa"/>
      </w:tblCellMar>
    </w:tblPr>
    <w:tblStylePr w:type="firstRow">
      <w:rPr>
        <w:b/>
        <w:bCs/>
      </w:rPr>
      <w:tblPr/>
      <w:tcPr>
        <w:tcBorders>
          <w:bottom w:val="single" w:sz="4" w:space="0" w:color="E73454" w:themeColor="accent1"/>
        </w:tcBorders>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6ColorfulAccent2">
    <w:name w:val="List Table 6 Colorful Accent 2"/>
    <w:basedOn w:val="TableNormal"/>
    <w:uiPriority w:val="51"/>
    <w:rsid w:val="00572222"/>
    <w:pPr>
      <w:spacing w:after="0"/>
    </w:pPr>
    <w:rPr>
      <w:color w:val="00749F" w:themeColor="accent2" w:themeShade="BF"/>
    </w:rPr>
    <w:tblPr>
      <w:tblStyleRowBandSize w:val="1"/>
      <w:tblStyleColBandSize w:val="1"/>
      <w:tblInd w:w="0" w:type="dxa"/>
      <w:tblBorders>
        <w:top w:val="single" w:sz="4" w:space="0" w:color="009DD5" w:themeColor="accent2"/>
        <w:bottom w:val="single" w:sz="4" w:space="0" w:color="009DD5" w:themeColor="accent2"/>
      </w:tblBorders>
      <w:tblCellMar>
        <w:top w:w="0" w:type="dxa"/>
        <w:left w:w="108" w:type="dxa"/>
        <w:bottom w:w="0" w:type="dxa"/>
        <w:right w:w="108" w:type="dxa"/>
      </w:tblCellMar>
    </w:tblPr>
    <w:tblStylePr w:type="firstRow">
      <w:rPr>
        <w:b/>
        <w:bCs/>
      </w:rPr>
      <w:tblPr/>
      <w:tcPr>
        <w:tcBorders>
          <w:bottom w:val="single" w:sz="4" w:space="0" w:color="009DD5" w:themeColor="accent2"/>
        </w:tcBorders>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6ColorfulAccent3">
    <w:name w:val="List Table 6 Colorful Accent 3"/>
    <w:basedOn w:val="TableNormal"/>
    <w:uiPriority w:val="51"/>
    <w:rsid w:val="00572222"/>
    <w:pPr>
      <w:spacing w:after="0"/>
    </w:pPr>
    <w:rPr>
      <w:color w:val="C5B89C" w:themeColor="accent3" w:themeShade="BF"/>
    </w:rPr>
    <w:tblPr>
      <w:tblStyleRowBandSize w:val="1"/>
      <w:tblStyleColBandSize w:val="1"/>
      <w:tblInd w:w="0" w:type="dxa"/>
      <w:tblBorders>
        <w:top w:val="single" w:sz="4" w:space="0" w:color="F1EEE7" w:themeColor="accent3"/>
        <w:bottom w:val="single" w:sz="4" w:space="0" w:color="F1EEE7" w:themeColor="accent3"/>
      </w:tblBorders>
      <w:tblCellMar>
        <w:top w:w="0" w:type="dxa"/>
        <w:left w:w="108" w:type="dxa"/>
        <w:bottom w:w="0" w:type="dxa"/>
        <w:right w:w="108" w:type="dxa"/>
      </w:tblCellMar>
    </w:tblPr>
    <w:tblStylePr w:type="firstRow">
      <w:rPr>
        <w:b/>
        <w:bCs/>
      </w:rPr>
      <w:tblPr/>
      <w:tcPr>
        <w:tcBorders>
          <w:bottom w:val="single" w:sz="4" w:space="0" w:color="F1EEE7" w:themeColor="accent3"/>
        </w:tcBorders>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6ColorfulAccent4">
    <w:name w:val="List Table 6 Colorful Accent 4"/>
    <w:basedOn w:val="TableNormal"/>
    <w:uiPriority w:val="51"/>
    <w:rsid w:val="00572222"/>
    <w:pPr>
      <w:spacing w:after="0"/>
    </w:pPr>
    <w:rPr>
      <w:color w:val="C9680C" w:themeColor="accent4" w:themeShade="BF"/>
    </w:rPr>
    <w:tblPr>
      <w:tblStyleRowBandSize w:val="1"/>
      <w:tblStyleColBandSize w:val="1"/>
      <w:tblInd w:w="0" w:type="dxa"/>
      <w:tblBorders>
        <w:top w:val="single" w:sz="4" w:space="0" w:color="F28D2C" w:themeColor="accent4"/>
        <w:bottom w:val="single" w:sz="4" w:space="0" w:color="F28D2C" w:themeColor="accent4"/>
      </w:tblBorders>
      <w:tblCellMar>
        <w:top w:w="0" w:type="dxa"/>
        <w:left w:w="108" w:type="dxa"/>
        <w:bottom w:w="0" w:type="dxa"/>
        <w:right w:w="108" w:type="dxa"/>
      </w:tblCellMar>
    </w:tblPr>
    <w:tblStylePr w:type="firstRow">
      <w:rPr>
        <w:b/>
        <w:bCs/>
      </w:rPr>
      <w:tblPr/>
      <w:tcPr>
        <w:tcBorders>
          <w:bottom w:val="single" w:sz="4" w:space="0" w:color="F28D2C" w:themeColor="accent4"/>
        </w:tcBorders>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6ColorfulAccent5">
    <w:name w:val="List Table 6 Colorful Accent 5"/>
    <w:basedOn w:val="TableNormal"/>
    <w:uiPriority w:val="51"/>
    <w:rsid w:val="00572222"/>
    <w:pPr>
      <w:spacing w:after="0"/>
    </w:pPr>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
    <w:name w:val="List Table 6 Colorful Accent 6"/>
    <w:basedOn w:val="TableNormal"/>
    <w:uiPriority w:val="51"/>
    <w:rsid w:val="00572222"/>
    <w:pPr>
      <w:spacing w:after="0"/>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572222"/>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121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21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21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2120" w:themeColor="text1"/>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2222"/>
    <w:pPr>
      <w:spacing w:after="0"/>
    </w:pPr>
    <w:rPr>
      <w:color w:val="BD1633"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734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34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34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3454" w:themeColor="accent1"/>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2222"/>
    <w:pPr>
      <w:spacing w:after="0"/>
    </w:pPr>
    <w:rPr>
      <w:color w:val="00749F"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5" w:themeColor="accent2"/>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2222"/>
    <w:pPr>
      <w:spacing w:after="0"/>
    </w:pPr>
    <w:rPr>
      <w:color w:val="C5B89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1EEE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EE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EE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EE7" w:themeColor="accent3"/>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2222"/>
    <w:pPr>
      <w:spacing w:after="0"/>
    </w:pPr>
    <w:rPr>
      <w:color w:val="C9680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28D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D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D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D2C" w:themeColor="accent4"/>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2222"/>
    <w:pPr>
      <w:spacing w:after="0"/>
    </w:pPr>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2222"/>
    <w:pPr>
      <w:spacing w:after="0"/>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pPr>
    <w:tblPr>
      <w:tblStyleRowBandSize w:val="1"/>
      <w:tblStyleColBandSize w:val="1"/>
      <w:tblInd w:w="0" w:type="dxa"/>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insideV w:val="single" w:sz="8" w:space="0" w:color="595957" w:themeColor="text1" w:themeTint="BF"/>
      </w:tblBorders>
      <w:tblCellMar>
        <w:top w:w="0" w:type="dxa"/>
        <w:left w:w="108" w:type="dxa"/>
        <w:bottom w:w="0" w:type="dxa"/>
        <w:right w:w="108" w:type="dxa"/>
      </w:tblCellMar>
    </w:tblPr>
    <w:tcPr>
      <w:shd w:val="clear" w:color="auto" w:fill="C8C8C7" w:themeFill="text1" w:themeFillTint="3F"/>
    </w:tcPr>
    <w:tblStylePr w:type="firstRow">
      <w:rPr>
        <w:b/>
        <w:bCs/>
      </w:rPr>
    </w:tblStylePr>
    <w:tblStylePr w:type="lastRow">
      <w:rPr>
        <w:b/>
        <w:bCs/>
      </w:rPr>
      <w:tblPr/>
      <w:tcPr>
        <w:tcBorders>
          <w:top w:val="single" w:sz="18" w:space="0" w:color="595957" w:themeColor="text1" w:themeTint="BF"/>
        </w:tcBorders>
      </w:tcPr>
    </w:tblStylePr>
    <w:tblStylePr w:type="firstCol">
      <w:rPr>
        <w:b/>
        <w:bCs/>
      </w:rPr>
    </w:tblStylePr>
    <w:tblStylePr w:type="lastCol">
      <w:rPr>
        <w:b/>
        <w:bCs/>
      </w:r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MediumGrid1-Accent1">
    <w:name w:val="Medium Grid 1 Accent 1"/>
    <w:basedOn w:val="TableNormal"/>
    <w:uiPriority w:val="67"/>
    <w:semiHidden/>
    <w:unhideWhenUsed/>
    <w:rsid w:val="00572222"/>
    <w:pPr>
      <w:spacing w:after="0"/>
    </w:pPr>
    <w:tblPr>
      <w:tblStyleRowBandSize w:val="1"/>
      <w:tblStyleColBandSize w:val="1"/>
      <w:tblInd w:w="0" w:type="dxa"/>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insideV w:val="single" w:sz="8" w:space="0" w:color="ED667E" w:themeColor="accent1" w:themeTint="BF"/>
      </w:tblBorders>
      <w:tblCellMar>
        <w:top w:w="0" w:type="dxa"/>
        <w:left w:w="108" w:type="dxa"/>
        <w:bottom w:w="0" w:type="dxa"/>
        <w:right w:w="108" w:type="dxa"/>
      </w:tblCellMar>
    </w:tblPr>
    <w:tcPr>
      <w:shd w:val="clear" w:color="auto" w:fill="F9CCD4" w:themeFill="accent1" w:themeFillTint="3F"/>
    </w:tcPr>
    <w:tblStylePr w:type="firstRow">
      <w:rPr>
        <w:b/>
        <w:bCs/>
      </w:rPr>
    </w:tblStylePr>
    <w:tblStylePr w:type="lastRow">
      <w:rPr>
        <w:b/>
        <w:bCs/>
      </w:rPr>
      <w:tblPr/>
      <w:tcPr>
        <w:tcBorders>
          <w:top w:val="single" w:sz="18" w:space="0" w:color="ED667E" w:themeColor="accent1" w:themeTint="BF"/>
        </w:tcBorders>
      </w:tcPr>
    </w:tblStylePr>
    <w:tblStylePr w:type="firstCol">
      <w:rPr>
        <w:b/>
        <w:bCs/>
      </w:rPr>
    </w:tblStylePr>
    <w:tblStylePr w:type="lastCol">
      <w:rPr>
        <w:b/>
        <w:bCs/>
      </w:r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MediumGrid1-Accent2">
    <w:name w:val="Medium Grid 1 Accent 2"/>
    <w:basedOn w:val="TableNormal"/>
    <w:uiPriority w:val="67"/>
    <w:semiHidden/>
    <w:unhideWhenUsed/>
    <w:rsid w:val="00572222"/>
    <w:pPr>
      <w:spacing w:after="0"/>
    </w:pPr>
    <w:tblPr>
      <w:tblStyleRowBandSize w:val="1"/>
      <w:tblStyleColBandSize w:val="1"/>
      <w:tblInd w:w="0" w:type="dxa"/>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insideV w:val="single" w:sz="8" w:space="0" w:color="20C3FF" w:themeColor="accent2" w:themeTint="BF"/>
      </w:tblBorders>
      <w:tblCellMar>
        <w:top w:w="0" w:type="dxa"/>
        <w:left w:w="108" w:type="dxa"/>
        <w:bottom w:w="0" w:type="dxa"/>
        <w:right w:w="108" w:type="dxa"/>
      </w:tblCellMar>
    </w:tblPr>
    <w:tcPr>
      <w:shd w:val="clear" w:color="auto" w:fill="B5EBFF" w:themeFill="accent2" w:themeFillTint="3F"/>
    </w:tcPr>
    <w:tblStylePr w:type="firstRow">
      <w:rPr>
        <w:b/>
        <w:bCs/>
      </w:rPr>
    </w:tblStylePr>
    <w:tblStylePr w:type="lastRow">
      <w:rPr>
        <w:b/>
        <w:bCs/>
      </w:rPr>
      <w:tblPr/>
      <w:tcPr>
        <w:tcBorders>
          <w:top w:val="single" w:sz="18" w:space="0" w:color="20C3FF" w:themeColor="accent2" w:themeTint="BF"/>
        </w:tcBorders>
      </w:tcPr>
    </w:tblStylePr>
    <w:tblStylePr w:type="firstCol">
      <w:rPr>
        <w:b/>
        <w:bCs/>
      </w:rPr>
    </w:tblStylePr>
    <w:tblStylePr w:type="lastCol">
      <w:rPr>
        <w:b/>
        <w:bCs/>
      </w:r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MediumGrid1-Accent3">
    <w:name w:val="Medium Grid 1 Accent 3"/>
    <w:basedOn w:val="TableNormal"/>
    <w:uiPriority w:val="67"/>
    <w:semiHidden/>
    <w:unhideWhenUsed/>
    <w:rsid w:val="00572222"/>
    <w:pPr>
      <w:spacing w:after="0"/>
    </w:pPr>
    <w:tblPr>
      <w:tblStyleRowBandSize w:val="1"/>
      <w:tblStyleColBandSize w:val="1"/>
      <w:tblInd w:w="0" w:type="dxa"/>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insideV w:val="single" w:sz="8" w:space="0" w:color="F4F2EC" w:themeColor="accent3" w:themeTint="BF"/>
      </w:tblBorders>
      <w:tblCellMar>
        <w:top w:w="0" w:type="dxa"/>
        <w:left w:w="108" w:type="dxa"/>
        <w:bottom w:w="0" w:type="dxa"/>
        <w:right w:w="108" w:type="dxa"/>
      </w:tblCellMar>
    </w:tblPr>
    <w:tcPr>
      <w:shd w:val="clear" w:color="auto" w:fill="FBFAF8" w:themeFill="accent3" w:themeFillTint="3F"/>
    </w:tcPr>
    <w:tblStylePr w:type="firstRow">
      <w:rPr>
        <w:b/>
        <w:bCs/>
      </w:rPr>
    </w:tblStylePr>
    <w:tblStylePr w:type="lastRow">
      <w:rPr>
        <w:b/>
        <w:bCs/>
      </w:rPr>
      <w:tblPr/>
      <w:tcPr>
        <w:tcBorders>
          <w:top w:val="single" w:sz="18" w:space="0" w:color="F4F2EC" w:themeColor="accent3" w:themeTint="BF"/>
        </w:tcBorders>
      </w:tcPr>
    </w:tblStylePr>
    <w:tblStylePr w:type="firstCol">
      <w:rPr>
        <w:b/>
        <w:bCs/>
      </w:rPr>
    </w:tblStylePr>
    <w:tblStylePr w:type="lastCol">
      <w:rPr>
        <w:b/>
        <w:bCs/>
      </w:r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MediumGrid1-Accent4">
    <w:name w:val="Medium Grid 1 Accent 4"/>
    <w:basedOn w:val="TableNormal"/>
    <w:uiPriority w:val="67"/>
    <w:semiHidden/>
    <w:unhideWhenUsed/>
    <w:rsid w:val="00572222"/>
    <w:pPr>
      <w:spacing w:after="0"/>
    </w:pPr>
    <w:tblPr>
      <w:tblStyleRowBandSize w:val="1"/>
      <w:tblStyleColBandSize w:val="1"/>
      <w:tblInd w:w="0" w:type="dxa"/>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insideV w:val="single" w:sz="8" w:space="0" w:color="F5A860" w:themeColor="accent4" w:themeTint="BF"/>
      </w:tblBorders>
      <w:tblCellMar>
        <w:top w:w="0" w:type="dxa"/>
        <w:left w:w="108" w:type="dxa"/>
        <w:bottom w:w="0" w:type="dxa"/>
        <w:right w:w="108" w:type="dxa"/>
      </w:tblCellMar>
    </w:tblPr>
    <w:tcPr>
      <w:shd w:val="clear" w:color="auto" w:fill="FBE2CA" w:themeFill="accent4" w:themeFillTint="3F"/>
    </w:tcPr>
    <w:tblStylePr w:type="firstRow">
      <w:rPr>
        <w:b/>
        <w:bCs/>
      </w:rPr>
    </w:tblStylePr>
    <w:tblStylePr w:type="lastRow">
      <w:rPr>
        <w:b/>
        <w:bCs/>
      </w:rPr>
      <w:tblPr/>
      <w:tcPr>
        <w:tcBorders>
          <w:top w:val="single" w:sz="18" w:space="0" w:color="F5A860" w:themeColor="accent4" w:themeTint="BF"/>
        </w:tcBorders>
      </w:tcPr>
    </w:tblStylePr>
    <w:tblStylePr w:type="firstCol">
      <w:rPr>
        <w:b/>
        <w:bCs/>
      </w:rPr>
    </w:tblStylePr>
    <w:tblStylePr w:type="lastCol">
      <w:rPr>
        <w:b/>
        <w:bCs/>
      </w:r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MediumGrid1-Accent5">
    <w:name w:val="Medium Grid 1 Accent 5"/>
    <w:basedOn w:val="TableNormal"/>
    <w:uiPriority w:val="67"/>
    <w:semiHidden/>
    <w:unhideWhenUsed/>
    <w:rsid w:val="00572222"/>
    <w:pPr>
      <w:spacing w:after="0"/>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572222"/>
    <w:pPr>
      <w:spacing w:after="0"/>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CellMar>
        <w:top w:w="0" w:type="dxa"/>
        <w:left w:w="108" w:type="dxa"/>
        <w:bottom w:w="0" w:type="dxa"/>
        <w:right w:w="108" w:type="dxa"/>
      </w:tblCellMar>
    </w:tblPr>
    <w:tcPr>
      <w:shd w:val="clear" w:color="auto" w:fill="C8C8C7" w:themeFill="text1" w:themeFillTint="3F"/>
    </w:tcPr>
    <w:tblStylePr w:type="firstRow">
      <w:rPr>
        <w:b/>
        <w:bCs/>
        <w:color w:val="212120" w:themeColor="text1"/>
      </w:rPr>
      <w:tblPr/>
      <w:tcPr>
        <w:shd w:val="clear" w:color="auto" w:fill="E9E9E8" w:themeFill="tex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3D3D1" w:themeFill="text1" w:themeFillTint="33"/>
      </w:tcPr>
    </w:tblStylePr>
    <w:tblStylePr w:type="band1Vert">
      <w:tblPr/>
      <w:tcPr>
        <w:shd w:val="clear" w:color="auto" w:fill="91918E" w:themeFill="text1" w:themeFillTint="7F"/>
      </w:tcPr>
    </w:tblStylePr>
    <w:tblStylePr w:type="band1Horz">
      <w:tblPr/>
      <w:tcPr>
        <w:tcBorders>
          <w:insideH w:val="single" w:sz="6" w:space="0" w:color="212120" w:themeColor="text1"/>
          <w:insideV w:val="single" w:sz="6" w:space="0" w:color="212120" w:themeColor="text1"/>
        </w:tcBorders>
        <w:shd w:val="clear" w:color="auto" w:fill="91918E"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CellMar>
        <w:top w:w="0" w:type="dxa"/>
        <w:left w:w="108" w:type="dxa"/>
        <w:bottom w:w="0" w:type="dxa"/>
        <w:right w:w="108" w:type="dxa"/>
      </w:tblCellMar>
    </w:tblPr>
    <w:tcPr>
      <w:shd w:val="clear" w:color="auto" w:fill="F9CCD4" w:themeFill="accent1" w:themeFillTint="3F"/>
    </w:tcPr>
    <w:tblStylePr w:type="firstRow">
      <w:rPr>
        <w:b/>
        <w:bCs/>
        <w:color w:val="212120" w:themeColor="text1"/>
      </w:rPr>
      <w:tblPr/>
      <w:tcPr>
        <w:shd w:val="clear" w:color="auto" w:fill="FCEBEE" w:themeFill="accen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AD6DC" w:themeFill="accent1" w:themeFillTint="33"/>
      </w:tcPr>
    </w:tblStylePr>
    <w:tblStylePr w:type="band1Vert">
      <w:tblPr/>
      <w:tcPr>
        <w:shd w:val="clear" w:color="auto" w:fill="F399A9" w:themeFill="accent1" w:themeFillTint="7F"/>
      </w:tcPr>
    </w:tblStylePr>
    <w:tblStylePr w:type="band1Horz">
      <w:tblPr/>
      <w:tcPr>
        <w:tcBorders>
          <w:insideH w:val="single" w:sz="6" w:space="0" w:color="E73454" w:themeColor="accent1"/>
          <w:insideV w:val="single" w:sz="6" w:space="0" w:color="E73454" w:themeColor="accent1"/>
        </w:tcBorders>
        <w:shd w:val="clear" w:color="auto" w:fill="F399A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CellMar>
        <w:top w:w="0" w:type="dxa"/>
        <w:left w:w="108" w:type="dxa"/>
        <w:bottom w:w="0" w:type="dxa"/>
        <w:right w:w="108" w:type="dxa"/>
      </w:tblCellMar>
    </w:tblPr>
    <w:tcPr>
      <w:shd w:val="clear" w:color="auto" w:fill="B5EBFF" w:themeFill="accent2" w:themeFillTint="3F"/>
    </w:tcPr>
    <w:tblStylePr w:type="firstRow">
      <w:rPr>
        <w:b/>
        <w:bCs/>
        <w:color w:val="212120" w:themeColor="text1"/>
      </w:rPr>
      <w:tblPr/>
      <w:tcPr>
        <w:shd w:val="clear" w:color="auto" w:fill="E1F7FF" w:themeFill="accent2"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C3EFFF" w:themeFill="accent2" w:themeFillTint="33"/>
      </w:tcPr>
    </w:tblStylePr>
    <w:tblStylePr w:type="band1Vert">
      <w:tblPr/>
      <w:tcPr>
        <w:shd w:val="clear" w:color="auto" w:fill="6BD7FF" w:themeFill="accent2" w:themeFillTint="7F"/>
      </w:tcPr>
    </w:tblStylePr>
    <w:tblStylePr w:type="band1Horz">
      <w:tblPr/>
      <w:tcPr>
        <w:tcBorders>
          <w:insideH w:val="single" w:sz="6" w:space="0" w:color="009DD5" w:themeColor="accent2"/>
          <w:insideV w:val="single" w:sz="6" w:space="0" w:color="009DD5" w:themeColor="accent2"/>
        </w:tcBorders>
        <w:shd w:val="clear" w:color="auto" w:fill="6BD7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CellMar>
        <w:top w:w="0" w:type="dxa"/>
        <w:left w:w="108" w:type="dxa"/>
        <w:bottom w:w="0" w:type="dxa"/>
        <w:right w:w="108" w:type="dxa"/>
      </w:tblCellMar>
    </w:tblPr>
    <w:tcPr>
      <w:shd w:val="clear" w:color="auto" w:fill="FBFAF8" w:themeFill="accent3" w:themeFillTint="3F"/>
    </w:tcPr>
    <w:tblStylePr w:type="firstRow">
      <w:rPr>
        <w:b/>
        <w:bCs/>
        <w:color w:val="212120" w:themeColor="text1"/>
      </w:rPr>
      <w:tblPr/>
      <w:tcPr>
        <w:shd w:val="clear" w:color="auto" w:fill="FDFDFC" w:themeFill="accent3"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FBFA" w:themeFill="accent3" w:themeFillTint="33"/>
      </w:tcPr>
    </w:tblStylePr>
    <w:tblStylePr w:type="band1Vert">
      <w:tblPr/>
      <w:tcPr>
        <w:shd w:val="clear" w:color="auto" w:fill="F8F6F3" w:themeFill="accent3" w:themeFillTint="7F"/>
      </w:tcPr>
    </w:tblStylePr>
    <w:tblStylePr w:type="band1Horz">
      <w:tblPr/>
      <w:tcPr>
        <w:tcBorders>
          <w:insideH w:val="single" w:sz="6" w:space="0" w:color="F1EEE7" w:themeColor="accent3"/>
          <w:insideV w:val="single" w:sz="6" w:space="0" w:color="F1EEE7" w:themeColor="accent3"/>
        </w:tcBorders>
        <w:shd w:val="clear" w:color="auto" w:fill="F8F6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CellMar>
        <w:top w:w="0" w:type="dxa"/>
        <w:left w:w="108" w:type="dxa"/>
        <w:bottom w:w="0" w:type="dxa"/>
        <w:right w:w="108" w:type="dxa"/>
      </w:tblCellMar>
    </w:tblPr>
    <w:tcPr>
      <w:shd w:val="clear" w:color="auto" w:fill="FBE2CA" w:themeFill="accent4" w:themeFillTint="3F"/>
    </w:tcPr>
    <w:tblStylePr w:type="firstRow">
      <w:rPr>
        <w:b/>
        <w:bCs/>
        <w:color w:val="212120" w:themeColor="text1"/>
      </w:rPr>
      <w:tblPr/>
      <w:tcPr>
        <w:shd w:val="clear" w:color="auto" w:fill="FDF3EA" w:themeFill="accent4"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E7D4" w:themeFill="accent4" w:themeFillTint="33"/>
      </w:tcPr>
    </w:tblStylePr>
    <w:tblStylePr w:type="band1Vert">
      <w:tblPr/>
      <w:tcPr>
        <w:shd w:val="clear" w:color="auto" w:fill="F8C595" w:themeFill="accent4" w:themeFillTint="7F"/>
      </w:tcPr>
    </w:tblStylePr>
    <w:tblStylePr w:type="band1Horz">
      <w:tblPr/>
      <w:tcPr>
        <w:tcBorders>
          <w:insideH w:val="single" w:sz="6" w:space="0" w:color="F28D2C" w:themeColor="accent4"/>
          <w:insideV w:val="single" w:sz="6" w:space="0" w:color="F28D2C" w:themeColor="accent4"/>
        </w:tcBorders>
        <w:shd w:val="clear" w:color="auto" w:fill="F8C59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212120" w:themeColor="text1"/>
      </w:rPr>
      <w:tblPr/>
      <w:tcPr>
        <w:shd w:val="clear" w:color="auto" w:fill="EEF5FB" w:themeFill="accent5"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212120" w:themeColor="text1"/>
      </w:rPr>
      <w:tblPr/>
      <w:tcPr>
        <w:shd w:val="clear" w:color="auto" w:fill="F0F7EC" w:themeFill="accent6"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8C8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18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18E" w:themeFill="text1" w:themeFillTint="7F"/>
      </w:tcPr>
    </w:tblStylePr>
  </w:style>
  <w:style w:type="table" w:styleId="MediumGrid3-Accent1">
    <w:name w:val="Medium Grid 3 Accent 1"/>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CC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34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34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A9" w:themeFill="accent1" w:themeFillTint="7F"/>
      </w:tcPr>
    </w:tblStylePr>
  </w:style>
  <w:style w:type="table" w:styleId="MediumGrid3-Accent2">
    <w:name w:val="Medium Grid 3 Accent 2"/>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5E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7FF" w:themeFill="accent2" w:themeFillTint="7F"/>
      </w:tcPr>
    </w:tblStylePr>
  </w:style>
  <w:style w:type="table" w:styleId="MediumGrid3-Accent3">
    <w:name w:val="Medium Grid 3 Accent 3"/>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FA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E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E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6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6F3" w:themeFill="accent3" w:themeFillTint="7F"/>
      </w:tcPr>
    </w:tblStylePr>
  </w:style>
  <w:style w:type="table" w:styleId="MediumGrid3-Accent4">
    <w:name w:val="Medium Grid 3 Accent 4"/>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2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D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D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5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595" w:themeFill="accent4" w:themeFillTint="7F"/>
      </w:tcPr>
    </w:tblStylePr>
  </w:style>
  <w:style w:type="table" w:styleId="MediumGrid3-Accent5">
    <w:name w:val="Medium Grid 3 Accent 5"/>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72222"/>
    <w:pPr>
      <w:spacing w:after="0"/>
    </w:pPr>
    <w:tblPr>
      <w:tblStyleRowBandSize w:val="1"/>
      <w:tblStyleColBandSize w:val="1"/>
      <w:tblInd w:w="0" w:type="dxa"/>
      <w:tblBorders>
        <w:top w:val="single" w:sz="8" w:space="0" w:color="212120" w:themeColor="text1"/>
        <w:bottom w:val="single" w:sz="8" w:space="0" w:color="21212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12120" w:themeColor="text1"/>
        </w:tcBorders>
      </w:tcPr>
    </w:tblStylePr>
    <w:tblStylePr w:type="lastRow">
      <w:rPr>
        <w:b/>
        <w:bCs/>
        <w:color w:val="000000" w:themeColor="text2"/>
      </w:rPr>
      <w:tblPr/>
      <w:tcPr>
        <w:tcBorders>
          <w:top w:val="single" w:sz="8" w:space="0" w:color="212120" w:themeColor="text1"/>
          <w:bottom w:val="single" w:sz="8" w:space="0" w:color="212120" w:themeColor="text1"/>
        </w:tcBorders>
      </w:tcPr>
    </w:tblStylePr>
    <w:tblStylePr w:type="firstCol">
      <w:rPr>
        <w:b/>
        <w:bCs/>
      </w:rPr>
    </w:tblStylePr>
    <w:tblStylePr w:type="lastCol">
      <w:rPr>
        <w:b/>
        <w:bCs/>
      </w:rPr>
      <w:tblPr/>
      <w:tcPr>
        <w:tcBorders>
          <w:top w:val="single" w:sz="8" w:space="0" w:color="212120" w:themeColor="text1"/>
          <w:bottom w:val="single" w:sz="8" w:space="0" w:color="212120" w:themeColor="text1"/>
        </w:tcBorders>
      </w:tcPr>
    </w:tblStylePr>
    <w:tblStylePr w:type="band1Vert">
      <w:tblPr/>
      <w:tcPr>
        <w:shd w:val="clear" w:color="auto" w:fill="C8C8C7" w:themeFill="text1" w:themeFillTint="3F"/>
      </w:tcPr>
    </w:tblStylePr>
    <w:tblStylePr w:type="band1Horz">
      <w:tblPr/>
      <w:tcPr>
        <w:shd w:val="clear" w:color="auto" w:fill="C8C8C7" w:themeFill="text1" w:themeFillTint="3F"/>
      </w:tcPr>
    </w:tblStylePr>
  </w:style>
  <w:style w:type="table" w:styleId="MediumList1-Accent1">
    <w:name w:val="Medium List 1 Accent 1"/>
    <w:basedOn w:val="TableNormal"/>
    <w:uiPriority w:val="65"/>
    <w:semiHidden/>
    <w:unhideWhenUsed/>
    <w:rsid w:val="00572222"/>
    <w:pPr>
      <w:spacing w:after="0"/>
    </w:pPr>
    <w:tblPr>
      <w:tblStyleRowBandSize w:val="1"/>
      <w:tblStyleColBandSize w:val="1"/>
      <w:tblInd w:w="0" w:type="dxa"/>
      <w:tblBorders>
        <w:top w:val="single" w:sz="8" w:space="0" w:color="E73454" w:themeColor="accent1"/>
        <w:bottom w:val="single" w:sz="8" w:space="0" w:color="E7345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73454" w:themeColor="accent1"/>
        </w:tcBorders>
      </w:tcPr>
    </w:tblStylePr>
    <w:tblStylePr w:type="lastRow">
      <w:rPr>
        <w:b/>
        <w:bCs/>
        <w:color w:val="000000" w:themeColor="text2"/>
      </w:rPr>
      <w:tblPr/>
      <w:tcPr>
        <w:tcBorders>
          <w:top w:val="single" w:sz="8" w:space="0" w:color="E73454" w:themeColor="accent1"/>
          <w:bottom w:val="single" w:sz="8" w:space="0" w:color="E73454" w:themeColor="accent1"/>
        </w:tcBorders>
      </w:tcPr>
    </w:tblStylePr>
    <w:tblStylePr w:type="firstCol">
      <w:rPr>
        <w:b/>
        <w:bCs/>
      </w:rPr>
    </w:tblStylePr>
    <w:tblStylePr w:type="lastCol">
      <w:rPr>
        <w:b/>
        <w:bCs/>
      </w:rPr>
      <w:tblPr/>
      <w:tcPr>
        <w:tcBorders>
          <w:top w:val="single" w:sz="8" w:space="0" w:color="E73454" w:themeColor="accent1"/>
          <w:bottom w:val="single" w:sz="8" w:space="0" w:color="E73454" w:themeColor="accent1"/>
        </w:tcBorders>
      </w:tcPr>
    </w:tblStylePr>
    <w:tblStylePr w:type="band1Vert">
      <w:tblPr/>
      <w:tcPr>
        <w:shd w:val="clear" w:color="auto" w:fill="F9CCD4" w:themeFill="accent1" w:themeFillTint="3F"/>
      </w:tcPr>
    </w:tblStylePr>
    <w:tblStylePr w:type="band1Horz">
      <w:tblPr/>
      <w:tcPr>
        <w:shd w:val="clear" w:color="auto" w:fill="F9CCD4" w:themeFill="accent1" w:themeFillTint="3F"/>
      </w:tcPr>
    </w:tblStylePr>
  </w:style>
  <w:style w:type="table" w:styleId="MediumList1-Accent2">
    <w:name w:val="Medium List 1 Accent 2"/>
    <w:basedOn w:val="TableNormal"/>
    <w:uiPriority w:val="65"/>
    <w:semiHidden/>
    <w:unhideWhenUsed/>
    <w:rsid w:val="00572222"/>
    <w:pPr>
      <w:spacing w:after="0"/>
    </w:pPr>
    <w:tblPr>
      <w:tblStyleRowBandSize w:val="1"/>
      <w:tblStyleColBandSize w:val="1"/>
      <w:tblInd w:w="0" w:type="dxa"/>
      <w:tblBorders>
        <w:top w:val="single" w:sz="8" w:space="0" w:color="009DD5" w:themeColor="accent2"/>
        <w:bottom w:val="single" w:sz="8" w:space="0" w:color="009DD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DD5" w:themeColor="accent2"/>
        </w:tcBorders>
      </w:tcPr>
    </w:tblStylePr>
    <w:tblStylePr w:type="lastRow">
      <w:rPr>
        <w:b/>
        <w:bCs/>
        <w:color w:val="000000" w:themeColor="text2"/>
      </w:rPr>
      <w:tblPr/>
      <w:tcPr>
        <w:tcBorders>
          <w:top w:val="single" w:sz="8" w:space="0" w:color="009DD5" w:themeColor="accent2"/>
          <w:bottom w:val="single" w:sz="8" w:space="0" w:color="009DD5" w:themeColor="accent2"/>
        </w:tcBorders>
      </w:tcPr>
    </w:tblStylePr>
    <w:tblStylePr w:type="firstCol">
      <w:rPr>
        <w:b/>
        <w:bCs/>
      </w:rPr>
    </w:tblStylePr>
    <w:tblStylePr w:type="lastCol">
      <w:rPr>
        <w:b/>
        <w:bCs/>
      </w:rPr>
      <w:tblPr/>
      <w:tcPr>
        <w:tcBorders>
          <w:top w:val="single" w:sz="8" w:space="0" w:color="009DD5" w:themeColor="accent2"/>
          <w:bottom w:val="single" w:sz="8" w:space="0" w:color="009DD5" w:themeColor="accent2"/>
        </w:tcBorders>
      </w:tcPr>
    </w:tblStylePr>
    <w:tblStylePr w:type="band1Vert">
      <w:tblPr/>
      <w:tcPr>
        <w:shd w:val="clear" w:color="auto" w:fill="B5EBFF" w:themeFill="accent2" w:themeFillTint="3F"/>
      </w:tcPr>
    </w:tblStylePr>
    <w:tblStylePr w:type="band1Horz">
      <w:tblPr/>
      <w:tcPr>
        <w:shd w:val="clear" w:color="auto" w:fill="B5EBFF" w:themeFill="accent2" w:themeFillTint="3F"/>
      </w:tcPr>
    </w:tblStylePr>
  </w:style>
  <w:style w:type="table" w:styleId="MediumList1-Accent3">
    <w:name w:val="Medium List 1 Accent 3"/>
    <w:basedOn w:val="TableNormal"/>
    <w:uiPriority w:val="65"/>
    <w:semiHidden/>
    <w:unhideWhenUsed/>
    <w:rsid w:val="00572222"/>
    <w:pPr>
      <w:spacing w:after="0"/>
    </w:pPr>
    <w:tblPr>
      <w:tblStyleRowBandSize w:val="1"/>
      <w:tblStyleColBandSize w:val="1"/>
      <w:tblInd w:w="0" w:type="dxa"/>
      <w:tblBorders>
        <w:top w:val="single" w:sz="8" w:space="0" w:color="F1EEE7" w:themeColor="accent3"/>
        <w:bottom w:val="single" w:sz="8" w:space="0" w:color="F1EEE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1EEE7" w:themeColor="accent3"/>
        </w:tcBorders>
      </w:tcPr>
    </w:tblStylePr>
    <w:tblStylePr w:type="lastRow">
      <w:rPr>
        <w:b/>
        <w:bCs/>
        <w:color w:val="000000" w:themeColor="text2"/>
      </w:rPr>
      <w:tblPr/>
      <w:tcPr>
        <w:tcBorders>
          <w:top w:val="single" w:sz="8" w:space="0" w:color="F1EEE7" w:themeColor="accent3"/>
          <w:bottom w:val="single" w:sz="8" w:space="0" w:color="F1EEE7" w:themeColor="accent3"/>
        </w:tcBorders>
      </w:tcPr>
    </w:tblStylePr>
    <w:tblStylePr w:type="firstCol">
      <w:rPr>
        <w:b/>
        <w:bCs/>
      </w:rPr>
    </w:tblStylePr>
    <w:tblStylePr w:type="lastCol">
      <w:rPr>
        <w:b/>
        <w:bCs/>
      </w:rPr>
      <w:tblPr/>
      <w:tcPr>
        <w:tcBorders>
          <w:top w:val="single" w:sz="8" w:space="0" w:color="F1EEE7" w:themeColor="accent3"/>
          <w:bottom w:val="single" w:sz="8" w:space="0" w:color="F1EEE7" w:themeColor="accent3"/>
        </w:tcBorders>
      </w:tcPr>
    </w:tblStylePr>
    <w:tblStylePr w:type="band1Vert">
      <w:tblPr/>
      <w:tcPr>
        <w:shd w:val="clear" w:color="auto" w:fill="FBFAF8" w:themeFill="accent3" w:themeFillTint="3F"/>
      </w:tcPr>
    </w:tblStylePr>
    <w:tblStylePr w:type="band1Horz">
      <w:tblPr/>
      <w:tcPr>
        <w:shd w:val="clear" w:color="auto" w:fill="FBFAF8" w:themeFill="accent3" w:themeFillTint="3F"/>
      </w:tcPr>
    </w:tblStylePr>
  </w:style>
  <w:style w:type="table" w:styleId="MediumList1-Accent4">
    <w:name w:val="Medium List 1 Accent 4"/>
    <w:basedOn w:val="TableNormal"/>
    <w:uiPriority w:val="65"/>
    <w:semiHidden/>
    <w:unhideWhenUsed/>
    <w:rsid w:val="00572222"/>
    <w:pPr>
      <w:spacing w:after="0"/>
    </w:pPr>
    <w:tblPr>
      <w:tblStyleRowBandSize w:val="1"/>
      <w:tblStyleColBandSize w:val="1"/>
      <w:tblInd w:w="0" w:type="dxa"/>
      <w:tblBorders>
        <w:top w:val="single" w:sz="8" w:space="0" w:color="F28D2C" w:themeColor="accent4"/>
        <w:bottom w:val="single" w:sz="8" w:space="0" w:color="F28D2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28D2C" w:themeColor="accent4"/>
        </w:tcBorders>
      </w:tcPr>
    </w:tblStylePr>
    <w:tblStylePr w:type="lastRow">
      <w:rPr>
        <w:b/>
        <w:bCs/>
        <w:color w:val="000000" w:themeColor="text2"/>
      </w:rPr>
      <w:tblPr/>
      <w:tcPr>
        <w:tcBorders>
          <w:top w:val="single" w:sz="8" w:space="0" w:color="F28D2C" w:themeColor="accent4"/>
          <w:bottom w:val="single" w:sz="8" w:space="0" w:color="F28D2C" w:themeColor="accent4"/>
        </w:tcBorders>
      </w:tcPr>
    </w:tblStylePr>
    <w:tblStylePr w:type="firstCol">
      <w:rPr>
        <w:b/>
        <w:bCs/>
      </w:rPr>
    </w:tblStylePr>
    <w:tblStylePr w:type="lastCol">
      <w:rPr>
        <w:b/>
        <w:bCs/>
      </w:rPr>
      <w:tblPr/>
      <w:tcPr>
        <w:tcBorders>
          <w:top w:val="single" w:sz="8" w:space="0" w:color="F28D2C" w:themeColor="accent4"/>
          <w:bottom w:val="single" w:sz="8" w:space="0" w:color="F28D2C" w:themeColor="accent4"/>
        </w:tcBorders>
      </w:tcPr>
    </w:tblStylePr>
    <w:tblStylePr w:type="band1Vert">
      <w:tblPr/>
      <w:tcPr>
        <w:shd w:val="clear" w:color="auto" w:fill="FBE2CA" w:themeFill="accent4" w:themeFillTint="3F"/>
      </w:tcPr>
    </w:tblStylePr>
    <w:tblStylePr w:type="band1Horz">
      <w:tblPr/>
      <w:tcPr>
        <w:shd w:val="clear" w:color="auto" w:fill="FBE2CA" w:themeFill="accent4" w:themeFillTint="3F"/>
      </w:tcPr>
    </w:tblStylePr>
  </w:style>
  <w:style w:type="table" w:styleId="MediumList1-Accent5">
    <w:name w:val="Medium List 1 Accent 5"/>
    <w:basedOn w:val="TableNormal"/>
    <w:uiPriority w:val="65"/>
    <w:semiHidden/>
    <w:unhideWhenUsed/>
    <w:rsid w:val="00572222"/>
    <w:pPr>
      <w:spacing w:after="0"/>
    </w:p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00000"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572222"/>
    <w:pPr>
      <w:spacing w:after="0"/>
    </w:p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0000"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212120" w:themeColor="text1"/>
        <w:left w:val="single" w:sz="8" w:space="0" w:color="212120" w:themeColor="text1"/>
        <w:bottom w:val="single" w:sz="8" w:space="0" w:color="212120" w:themeColor="text1"/>
        <w:right w:val="single" w:sz="8" w:space="0" w:color="21212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21212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0" w:themeColor="text1"/>
          <w:insideH w:val="nil"/>
          <w:insideV w:val="nil"/>
        </w:tcBorders>
        <w:shd w:val="clear" w:color="auto" w:fill="FFFFFF" w:themeFill="background1"/>
      </w:tcPr>
    </w:tblStylePr>
    <w:tblStylePr w:type="lastCol">
      <w:tblPr/>
      <w:tcPr>
        <w:tcBorders>
          <w:top w:val="nil"/>
          <w:left w:val="single" w:sz="8" w:space="0" w:color="2121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top w:val="nil"/>
          <w:bottom w:val="nil"/>
          <w:insideH w:val="nil"/>
          <w:insideV w:val="nil"/>
        </w:tcBorders>
        <w:shd w:val="clear" w:color="auto" w:fill="C8C8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E73454" w:themeColor="accent1"/>
        <w:left w:val="single" w:sz="8" w:space="0" w:color="E73454" w:themeColor="accent1"/>
        <w:bottom w:val="single" w:sz="8" w:space="0" w:color="E73454" w:themeColor="accent1"/>
        <w:right w:val="single" w:sz="8" w:space="0" w:color="E7345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E734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3454" w:themeColor="accent1"/>
          <w:insideH w:val="nil"/>
          <w:insideV w:val="nil"/>
        </w:tcBorders>
        <w:shd w:val="clear" w:color="auto" w:fill="FFFFFF" w:themeFill="background1"/>
      </w:tcPr>
    </w:tblStylePr>
    <w:tblStylePr w:type="lastCol">
      <w:tblPr/>
      <w:tcPr>
        <w:tcBorders>
          <w:top w:val="nil"/>
          <w:left w:val="single" w:sz="8" w:space="0" w:color="E734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top w:val="nil"/>
          <w:bottom w:val="nil"/>
          <w:insideH w:val="nil"/>
          <w:insideV w:val="nil"/>
        </w:tcBorders>
        <w:shd w:val="clear" w:color="auto" w:fill="F9CC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009DD5" w:themeColor="accent2"/>
        <w:left w:val="single" w:sz="8" w:space="0" w:color="009DD5" w:themeColor="accent2"/>
        <w:bottom w:val="single" w:sz="8" w:space="0" w:color="009DD5" w:themeColor="accent2"/>
        <w:right w:val="single" w:sz="8" w:space="0" w:color="009DD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5" w:themeColor="accent2"/>
          <w:insideH w:val="nil"/>
          <w:insideV w:val="nil"/>
        </w:tcBorders>
        <w:shd w:val="clear" w:color="auto" w:fill="FFFFFF" w:themeFill="background1"/>
      </w:tcPr>
    </w:tblStylePr>
    <w:tblStylePr w:type="lastCol">
      <w:tblPr/>
      <w:tcPr>
        <w:tcBorders>
          <w:top w:val="nil"/>
          <w:left w:val="single" w:sz="8" w:space="0" w:color="009DD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top w:val="nil"/>
          <w:bottom w:val="nil"/>
          <w:insideH w:val="nil"/>
          <w:insideV w:val="nil"/>
        </w:tcBorders>
        <w:shd w:val="clear" w:color="auto" w:fill="B5E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F1EEE7" w:themeColor="accent3"/>
        <w:left w:val="single" w:sz="8" w:space="0" w:color="F1EEE7" w:themeColor="accent3"/>
        <w:bottom w:val="single" w:sz="8" w:space="0" w:color="F1EEE7" w:themeColor="accent3"/>
        <w:right w:val="single" w:sz="8" w:space="0" w:color="F1EEE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EE7" w:themeColor="accent3"/>
          <w:insideH w:val="nil"/>
          <w:insideV w:val="nil"/>
        </w:tcBorders>
        <w:shd w:val="clear" w:color="auto" w:fill="FFFFFF" w:themeFill="background1"/>
      </w:tcPr>
    </w:tblStylePr>
    <w:tblStylePr w:type="lastCol">
      <w:tblPr/>
      <w:tcPr>
        <w:tcBorders>
          <w:top w:val="nil"/>
          <w:left w:val="single" w:sz="8" w:space="0" w:color="F1EE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top w:val="nil"/>
          <w:bottom w:val="nil"/>
          <w:insideH w:val="nil"/>
          <w:insideV w:val="nil"/>
        </w:tcBorders>
        <w:shd w:val="clear" w:color="auto" w:fill="FBFA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F28D2C" w:themeColor="accent4"/>
        <w:left w:val="single" w:sz="8" w:space="0" w:color="F28D2C" w:themeColor="accent4"/>
        <w:bottom w:val="single" w:sz="8" w:space="0" w:color="F28D2C" w:themeColor="accent4"/>
        <w:right w:val="single" w:sz="8" w:space="0" w:color="F28D2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D2C" w:themeColor="accent4"/>
          <w:insideH w:val="nil"/>
          <w:insideV w:val="nil"/>
        </w:tcBorders>
        <w:shd w:val="clear" w:color="auto" w:fill="FFFFFF" w:themeFill="background1"/>
      </w:tcPr>
    </w:tblStylePr>
    <w:tblStylePr w:type="lastCol">
      <w:tblPr/>
      <w:tcPr>
        <w:tcBorders>
          <w:top w:val="nil"/>
          <w:left w:val="single" w:sz="8" w:space="0" w:color="F28D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top w:val="nil"/>
          <w:bottom w:val="nil"/>
          <w:insideH w:val="nil"/>
          <w:insideV w:val="nil"/>
        </w:tcBorders>
        <w:shd w:val="clear" w:color="auto" w:fill="FBE2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pPr>
    <w:tblPr>
      <w:tblStyleRowBandSize w:val="1"/>
      <w:tblStyleColBandSize w:val="1"/>
      <w:tblInd w:w="0" w:type="dxa"/>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shd w:val="clear" w:color="auto" w:fill="212120" w:themeFill="text1"/>
      </w:tcPr>
    </w:tblStylePr>
    <w:tblStylePr w:type="lastRow">
      <w:pPr>
        <w:spacing w:before="0" w:after="0" w:line="240" w:lineRule="auto"/>
      </w:pPr>
      <w:rPr>
        <w:b/>
        <w:bCs/>
      </w:rPr>
      <w:tblPr/>
      <w:tcPr>
        <w:tcBorders>
          <w:top w:val="double" w:sz="6"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7" w:themeFill="text1" w:themeFillTint="3F"/>
      </w:tcPr>
    </w:tblStylePr>
    <w:tblStylePr w:type="band1Horz">
      <w:tblPr/>
      <w:tcPr>
        <w:tcBorders>
          <w:insideH w:val="nil"/>
          <w:insideV w:val="nil"/>
        </w:tcBorders>
        <w:shd w:val="clear" w:color="auto" w:fill="C8C8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pPr>
    <w:tblPr>
      <w:tblStyleRowBandSize w:val="1"/>
      <w:tblStyleColBandSize w:val="1"/>
      <w:tblInd w:w="0" w:type="dxa"/>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shd w:val="clear" w:color="auto" w:fill="E73454" w:themeFill="accent1"/>
      </w:tcPr>
    </w:tblStylePr>
    <w:tblStylePr w:type="lastRow">
      <w:pPr>
        <w:spacing w:before="0" w:after="0" w:line="240" w:lineRule="auto"/>
      </w:pPr>
      <w:rPr>
        <w:b/>
        <w:bCs/>
      </w:rPr>
      <w:tblPr/>
      <w:tcPr>
        <w:tcBorders>
          <w:top w:val="double" w:sz="6"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CD4" w:themeFill="accent1" w:themeFillTint="3F"/>
      </w:tcPr>
    </w:tblStylePr>
    <w:tblStylePr w:type="band1Horz">
      <w:tblPr/>
      <w:tcPr>
        <w:tcBorders>
          <w:insideH w:val="nil"/>
          <w:insideV w:val="nil"/>
        </w:tcBorders>
        <w:shd w:val="clear" w:color="auto" w:fill="F9CCD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pPr>
    <w:tblPr>
      <w:tblStyleRowBandSize w:val="1"/>
      <w:tblStyleColBandSize w:val="1"/>
      <w:tblInd w:w="0" w:type="dxa"/>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shd w:val="clear" w:color="auto" w:fill="009DD5" w:themeFill="accent2"/>
      </w:tcPr>
    </w:tblStylePr>
    <w:tblStylePr w:type="lastRow">
      <w:pPr>
        <w:spacing w:before="0" w:after="0" w:line="240" w:lineRule="auto"/>
      </w:pPr>
      <w:rPr>
        <w:b/>
        <w:bCs/>
      </w:rPr>
      <w:tblPr/>
      <w:tcPr>
        <w:tcBorders>
          <w:top w:val="double" w:sz="6"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5EBFF" w:themeFill="accent2" w:themeFillTint="3F"/>
      </w:tcPr>
    </w:tblStylePr>
    <w:tblStylePr w:type="band1Horz">
      <w:tblPr/>
      <w:tcPr>
        <w:tcBorders>
          <w:insideH w:val="nil"/>
          <w:insideV w:val="nil"/>
        </w:tcBorders>
        <w:shd w:val="clear" w:color="auto" w:fill="B5EB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pPr>
    <w:tblPr>
      <w:tblStyleRowBandSize w:val="1"/>
      <w:tblStyleColBandSize w:val="1"/>
      <w:tblInd w:w="0" w:type="dxa"/>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shd w:val="clear" w:color="auto" w:fill="F1EEE7" w:themeFill="accent3"/>
      </w:tcPr>
    </w:tblStylePr>
    <w:tblStylePr w:type="lastRow">
      <w:pPr>
        <w:spacing w:before="0" w:after="0" w:line="240" w:lineRule="auto"/>
      </w:pPr>
      <w:rPr>
        <w:b/>
        <w:bCs/>
      </w:rPr>
      <w:tblPr/>
      <w:tcPr>
        <w:tcBorders>
          <w:top w:val="double" w:sz="6"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AF8" w:themeFill="accent3" w:themeFillTint="3F"/>
      </w:tcPr>
    </w:tblStylePr>
    <w:tblStylePr w:type="band1Horz">
      <w:tblPr/>
      <w:tcPr>
        <w:tcBorders>
          <w:insideH w:val="nil"/>
          <w:insideV w:val="nil"/>
        </w:tcBorders>
        <w:shd w:val="clear" w:color="auto" w:fill="FBFA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pPr>
    <w:tblPr>
      <w:tblStyleRowBandSize w:val="1"/>
      <w:tblStyleColBandSize w:val="1"/>
      <w:tblInd w:w="0" w:type="dxa"/>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shd w:val="clear" w:color="auto" w:fill="F28D2C" w:themeFill="accent4"/>
      </w:tcPr>
    </w:tblStylePr>
    <w:tblStylePr w:type="lastRow">
      <w:pPr>
        <w:spacing w:before="0" w:after="0" w:line="240" w:lineRule="auto"/>
      </w:pPr>
      <w:rPr>
        <w:b/>
        <w:bCs/>
      </w:rPr>
      <w:tblPr/>
      <w:tcPr>
        <w:tcBorders>
          <w:top w:val="double" w:sz="6"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2CA" w:themeFill="accent4" w:themeFillTint="3F"/>
      </w:tcPr>
    </w:tblStylePr>
    <w:tblStylePr w:type="band1Horz">
      <w:tblPr/>
      <w:tcPr>
        <w:tcBorders>
          <w:insideH w:val="nil"/>
          <w:insideV w:val="nil"/>
        </w:tcBorders>
        <w:shd w:val="clear" w:color="auto" w:fill="FBE2C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2120" w:themeFill="text1"/>
      </w:tcPr>
    </w:tblStylePr>
    <w:tblStylePr w:type="lastCol">
      <w:rPr>
        <w:b/>
        <w:bCs/>
        <w:color w:val="FFFFFF" w:themeColor="background1"/>
      </w:rPr>
      <w:tblPr/>
      <w:tcPr>
        <w:tcBorders>
          <w:left w:val="nil"/>
          <w:right w:val="nil"/>
          <w:insideH w:val="nil"/>
          <w:insideV w:val="nil"/>
        </w:tcBorders>
        <w:shd w:val="clear" w:color="auto" w:fill="2121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34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3454" w:themeFill="accent1"/>
      </w:tcPr>
    </w:tblStylePr>
    <w:tblStylePr w:type="lastCol">
      <w:rPr>
        <w:b/>
        <w:bCs/>
        <w:color w:val="FFFFFF" w:themeColor="background1"/>
      </w:rPr>
      <w:tblPr/>
      <w:tcPr>
        <w:tcBorders>
          <w:left w:val="nil"/>
          <w:right w:val="nil"/>
          <w:insideH w:val="nil"/>
          <w:insideV w:val="nil"/>
        </w:tcBorders>
        <w:shd w:val="clear" w:color="auto" w:fill="E734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5" w:themeFill="accent2"/>
      </w:tcPr>
    </w:tblStylePr>
    <w:tblStylePr w:type="lastCol">
      <w:rPr>
        <w:b/>
        <w:bCs/>
        <w:color w:val="FFFFFF" w:themeColor="background1"/>
      </w:rPr>
      <w:tblPr/>
      <w:tcPr>
        <w:tcBorders>
          <w:left w:val="nil"/>
          <w:right w:val="nil"/>
          <w:insideH w:val="nil"/>
          <w:insideV w:val="nil"/>
        </w:tcBorders>
        <w:shd w:val="clear" w:color="auto" w:fill="009DD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E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EEE7" w:themeFill="accent3"/>
      </w:tcPr>
    </w:tblStylePr>
    <w:tblStylePr w:type="lastCol">
      <w:rPr>
        <w:b/>
        <w:bCs/>
        <w:color w:val="FFFFFF" w:themeColor="background1"/>
      </w:rPr>
      <w:tblPr/>
      <w:tcPr>
        <w:tcBorders>
          <w:left w:val="nil"/>
          <w:right w:val="nil"/>
          <w:insideH w:val="nil"/>
          <w:insideV w:val="nil"/>
        </w:tcBorders>
        <w:shd w:val="clear" w:color="auto" w:fill="F1EE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D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D2C" w:themeFill="accent4"/>
      </w:tcPr>
    </w:tblStylePr>
    <w:tblStylePr w:type="lastCol">
      <w:rPr>
        <w:b/>
        <w:bCs/>
        <w:color w:val="FFFFFF" w:themeColor="background1"/>
      </w:rPr>
      <w:tblPr/>
      <w:tcPr>
        <w:tcBorders>
          <w:left w:val="nil"/>
          <w:right w:val="nil"/>
          <w:insideH w:val="nil"/>
          <w:insideV w:val="nil"/>
        </w:tcBorders>
        <w:shd w:val="clear" w:color="auto" w:fill="F28D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pPr>
    <w:rPr>
      <w:kern w:val="16"/>
    </w:rPr>
  </w:style>
  <w:style w:type="paragraph" w:styleId="NormalWeb">
    <w:name w:val="Normal (Web)"/>
    <w:basedOn w:val="Normal"/>
    <w:uiPriority w:val="99"/>
    <w:semiHidden/>
    <w:unhideWhenUsed/>
    <w:rsid w:val="00572222"/>
    <w:rPr>
      <w:rFonts w:ascii="Times New Roman" w:hAnsi="Times New Roman" w:cs="Times New Roman"/>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
    <w:name w:val="Plain Table 1"/>
    <w:basedOn w:val="TableNormal"/>
    <w:uiPriority w:val="40"/>
    <w:rsid w:val="00572222"/>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1"/>
    <w:rsid w:val="00572222"/>
    <w:pPr>
      <w:spacing w:after="0"/>
    </w:pPr>
    <w:tblPr>
      <w:tblStyleRowBandSize w:val="1"/>
      <w:tblStyleColBandSize w:val="1"/>
      <w:tblInd w:w="0" w:type="dxa"/>
      <w:tblBorders>
        <w:top w:val="single" w:sz="4" w:space="0" w:color="91918D" w:themeColor="text1" w:themeTint="80"/>
        <w:bottom w:val="single" w:sz="4" w:space="0" w:color="91918D" w:themeColor="text1" w:themeTint="80"/>
      </w:tblBorders>
      <w:tblCellMar>
        <w:top w:w="0" w:type="dxa"/>
        <w:left w:w="108" w:type="dxa"/>
        <w:bottom w:w="0" w:type="dxa"/>
        <w:right w:w="108" w:type="dxa"/>
      </w:tblCellMar>
    </w:tblPr>
    <w:tblStylePr w:type="firstRow">
      <w:rPr>
        <w:b/>
        <w:bCs/>
      </w:rPr>
      <w:tblPr/>
      <w:tcPr>
        <w:tcBorders>
          <w:bottom w:val="single" w:sz="4" w:space="0" w:color="91918D" w:themeColor="text1" w:themeTint="80"/>
        </w:tcBorders>
      </w:tcPr>
    </w:tblStylePr>
    <w:tblStylePr w:type="lastRow">
      <w:rPr>
        <w:b/>
        <w:bCs/>
      </w:rPr>
      <w:tblPr/>
      <w:tcPr>
        <w:tcBorders>
          <w:top w:val="single" w:sz="4" w:space="0" w:color="91918D" w:themeColor="text1" w:themeTint="80"/>
        </w:tcBorders>
      </w:tcPr>
    </w:tblStylePr>
    <w:tblStylePr w:type="firstCol">
      <w:rPr>
        <w:b/>
        <w:bCs/>
      </w:rPr>
    </w:tblStylePr>
    <w:tblStylePr w:type="lastCol">
      <w:rPr>
        <w:b/>
        <w:bCs/>
      </w:rPr>
    </w:tblStylePr>
    <w:tblStylePr w:type="band1Vert">
      <w:tblPr/>
      <w:tcPr>
        <w:tcBorders>
          <w:left w:val="single" w:sz="4" w:space="0" w:color="91918D" w:themeColor="text1" w:themeTint="80"/>
          <w:right w:val="single" w:sz="4" w:space="0" w:color="91918D" w:themeColor="text1" w:themeTint="80"/>
        </w:tcBorders>
      </w:tcPr>
    </w:tblStylePr>
    <w:tblStylePr w:type="band2Vert">
      <w:tblPr/>
      <w:tcPr>
        <w:tcBorders>
          <w:left w:val="single" w:sz="4" w:space="0" w:color="91918D" w:themeColor="text1" w:themeTint="80"/>
          <w:right w:val="single" w:sz="4" w:space="0" w:color="91918D" w:themeColor="text1" w:themeTint="80"/>
        </w:tcBorders>
      </w:tcPr>
    </w:tblStylePr>
    <w:tblStylePr w:type="band1Horz">
      <w:tblPr/>
      <w:tcPr>
        <w:tcBorders>
          <w:top w:val="single" w:sz="4" w:space="0" w:color="91918D" w:themeColor="text1" w:themeTint="80"/>
          <w:bottom w:val="single" w:sz="4" w:space="0" w:color="91918D" w:themeColor="text1" w:themeTint="80"/>
        </w:tcBorders>
      </w:tcPr>
    </w:tblStylePr>
  </w:style>
  <w:style w:type="table" w:customStyle="1" w:styleId="PlainTable3">
    <w:name w:val="Plain Table 3"/>
    <w:basedOn w:val="TableNormal"/>
    <w:uiPriority w:val="42"/>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91918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3"/>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4"/>
    <w:rsid w:val="00572222"/>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1918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595957" w:themeColor="text1" w:themeTint="BF"/>
    </w:rPr>
  </w:style>
  <w:style w:type="character" w:customStyle="1" w:styleId="QuoteChar">
    <w:name w:val="Quote Char"/>
    <w:basedOn w:val="DefaultParagraphFont"/>
    <w:link w:val="Quote"/>
    <w:uiPriority w:val="29"/>
    <w:semiHidden/>
    <w:rsid w:val="00572222"/>
    <w:rPr>
      <w:i/>
      <w:iCs/>
      <w:color w:val="595957"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70706D"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70706D"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595957" w:themeColor="text1" w:themeTint="BF"/>
      <w:sz w:val="22"/>
    </w:rPr>
  </w:style>
  <w:style w:type="character" w:styleId="SubtleReference">
    <w:name w:val="Subtle Reference"/>
    <w:basedOn w:val="DefaultParagraphFont"/>
    <w:uiPriority w:val="31"/>
    <w:semiHidden/>
    <w:qFormat/>
    <w:rsid w:val="00572222"/>
    <w:rPr>
      <w:smallCaps/>
      <w:color w:val="70706D" w:themeColor="text1" w:themeTint="A5"/>
      <w:sz w:val="22"/>
    </w:rPr>
  </w:style>
  <w:style w:type="table" w:styleId="Table3Deffects1">
    <w:name w:val="Table 3D effects 1"/>
    <w:basedOn w:val="TableNormal"/>
    <w:uiPriority w:val="99"/>
    <w:semiHidden/>
    <w:unhideWhenUsed/>
    <w:rsid w:val="00572222"/>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5"/>
    <w:rsid w:val="00572222"/>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7222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72222"/>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BD1633" w:themeColor="accent1" w:themeShade="BF"/>
      <w:sz w:val="32"/>
      <w:szCs w:val="32"/>
    </w:rPr>
  </w:style>
  <w:style w:type="paragraph" w:customStyle="1" w:styleId="Logo">
    <w:name w:val="Logo"/>
    <w:basedOn w:val="Normal"/>
    <w:link w:val="LogoChar"/>
    <w:uiPriority w:val="3"/>
    <w:qFormat/>
    <w:rsid w:val="00A62C23"/>
    <w:pPr>
      <w:spacing w:after="0"/>
    </w:pPr>
    <w:rPr>
      <w:rFonts w:asciiTheme="majorHAnsi" w:hAnsiTheme="majorHAnsi"/>
      <w:color w:val="4A412B" w:themeColor="accent3" w:themeShade="40"/>
      <w:spacing w:val="20"/>
      <w:sz w:val="26"/>
    </w:rPr>
  </w:style>
  <w:style w:type="character" w:customStyle="1" w:styleId="UnresolvedMention">
    <w:name w:val="Unresolved Mention"/>
    <w:basedOn w:val="DefaultParagraphFont"/>
    <w:uiPriority w:val="99"/>
    <w:semiHidden/>
    <w:unhideWhenUsed/>
    <w:rsid w:val="004C287B"/>
    <w:rPr>
      <w:color w:val="605E5C"/>
      <w:shd w:val="clear" w:color="auto" w:fill="E1DFDD"/>
    </w:rPr>
  </w:style>
  <w:style w:type="character" w:customStyle="1" w:styleId="LogoChar">
    <w:name w:val="Logo Char"/>
    <w:basedOn w:val="DefaultParagraphFont"/>
    <w:link w:val="Logo"/>
    <w:uiPriority w:val="3"/>
    <w:rsid w:val="00A62C23"/>
    <w:rPr>
      <w:rFonts w:asciiTheme="majorHAnsi" w:hAnsiTheme="majorHAnsi"/>
      <w:color w:val="4A412B" w:themeColor="accent3" w:themeShade="40"/>
      <w:spacing w:val="20"/>
      <w:sz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sonjv\AppData\Roaming\Microsoft\Templates\Financial%20busines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48B7"/>
    <w:rsid w:val="001469E7"/>
    <w:rsid w:val="00EF4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9E7"/>
    <w:rPr>
      <w:color w:val="31849B" w:themeColor="accent5" w:themeShade="BF"/>
      <w:sz w:val="22"/>
    </w:rPr>
  </w:style>
  <w:style w:type="paragraph" w:customStyle="1" w:styleId="018302806A99474DB45A6474307AB3C2">
    <w:name w:val="018302806A99474DB45A6474307AB3C2"/>
    <w:rsid w:val="001469E7"/>
  </w:style>
  <w:style w:type="paragraph" w:customStyle="1" w:styleId="D9AA277D75FB4B28959562105BA5DDB2">
    <w:name w:val="D9AA277D75FB4B28959562105BA5DDB2"/>
    <w:rsid w:val="001469E7"/>
  </w:style>
  <w:style w:type="paragraph" w:customStyle="1" w:styleId="36EA18C21351495891EB1ACA0F7827DD">
    <w:name w:val="36EA18C21351495891EB1ACA0F7827DD"/>
    <w:rsid w:val="001469E7"/>
  </w:style>
  <w:style w:type="paragraph" w:customStyle="1" w:styleId="80C7402D34A04554AB5B3FE2555B3DAC">
    <w:name w:val="80C7402D34A04554AB5B3FE2555B3DAC"/>
    <w:rsid w:val="001469E7"/>
  </w:style>
  <w:style w:type="paragraph" w:customStyle="1" w:styleId="6FDD004600D641C6986B366086B6001E">
    <w:name w:val="6FDD004600D641C6986B366086B6001E"/>
    <w:rsid w:val="001469E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Personal Letterhead">
  <a:themeElements>
    <a:clrScheme name="Financial Business Brochure">
      <a:dk1>
        <a:srgbClr val="212120"/>
      </a:dk1>
      <a:lt1>
        <a:sysClr val="window" lastClr="FFFFFF"/>
      </a:lt1>
      <a:dk2>
        <a:srgbClr val="000000"/>
      </a:dk2>
      <a:lt2>
        <a:srgbClr val="FFFFFF"/>
      </a:lt2>
      <a:accent1>
        <a:srgbClr val="E73454"/>
      </a:accent1>
      <a:accent2>
        <a:srgbClr val="009DD5"/>
      </a:accent2>
      <a:accent3>
        <a:srgbClr val="F1EEE7"/>
      </a:accent3>
      <a:accent4>
        <a:srgbClr val="F28D2C"/>
      </a:accent4>
      <a:accent5>
        <a:srgbClr val="5B9BD5"/>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A93671428AA4193F4A97863566130" ma:contentTypeVersion="8" ma:contentTypeDescription="Create a new document." ma:contentTypeScope="" ma:versionID="ef0f4b67b09404c9b3918b8e4ad10f98">
  <xsd:schema xmlns:xsd="http://www.w3.org/2001/XMLSchema" xmlns:xs="http://www.w3.org/2001/XMLSchema" xmlns:p="http://schemas.microsoft.com/office/2006/metadata/properties" xmlns:ns3="f64ad325-2162-4475-bd33-46bfaf620f11" targetNamespace="http://schemas.microsoft.com/office/2006/metadata/properties" ma:root="true" ma:fieldsID="c379cbf112ad31e7d7a4aaa42a43d654" ns3:_="">
    <xsd:import namespace="f64ad325-2162-4475-bd33-46bfaf620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ad325-2162-4475-bd33-46bfaf620f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0AF21-0873-45D4-AD01-20D534573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ad325-2162-4475-bd33-46bfaf620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1EAF0-DFD1-4B0F-BB75-625E1C79394A}">
  <ds:schemaRefs>
    <ds:schemaRef ds:uri="http://schemas.microsoft.com/sharepoint/v3/contenttype/forms"/>
  </ds:schemaRefs>
</ds:datastoreItem>
</file>

<file path=customXml/itemProps3.xml><?xml version="1.0" encoding="utf-8"?>
<ds:datastoreItem xmlns:ds="http://schemas.openxmlformats.org/officeDocument/2006/customXml" ds:itemID="{10625CEE-B3A5-44EC-A6D5-AEC1208593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D0A1FC-38A4-4A34-8A2D-A4B725AC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Financial business letterhead</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2020-02-12T05:22:00Z</dcterms:created>
  <dcterms:modified xsi:type="dcterms:W3CDTF">2020-02-12T05:22:00Z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0x010100972A93671428AA4193F4A97863566130</vt:lpwstr>
  </property>
</Properties>
</file>